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4593" w14:textId="1864C58D" w:rsidR="00A667E5" w:rsidRPr="009D41F6" w:rsidRDefault="00564376" w:rsidP="00A667E5">
      <w:pPr>
        <w:autoSpaceDE w:val="0"/>
        <w:autoSpaceDN w:val="0"/>
        <w:spacing w:before="324" w:after="0" w:line="247" w:lineRule="auto"/>
        <w:ind w:left="1440" w:right="144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pl-PL"/>
        </w:rPr>
        <w:t>F</w:t>
      </w:r>
      <w:r w:rsidR="00A667E5" w:rsidRPr="009D41F6">
        <w:rPr>
          <w:rFonts w:ascii="Times New Roman" w:eastAsia="Times New Roman" w:hAnsi="Times New Roman" w:cs="Times New Roman"/>
          <w:b/>
          <w:color w:val="000000"/>
          <w:sz w:val="28"/>
          <w:lang w:val="pl-PL"/>
        </w:rPr>
        <w:t xml:space="preserve">ormularz Zgłoszeniowy </w:t>
      </w:r>
      <w:r w:rsidR="00A667E5" w:rsidRPr="009D41F6">
        <w:rPr>
          <w:rFonts w:ascii="Times New Roman" w:hAnsi="Times New Roman" w:cs="Times New Roman"/>
          <w:lang w:val="pl-PL"/>
        </w:rPr>
        <w:br/>
      </w:r>
      <w:r w:rsidR="00A667E5" w:rsidRPr="009D41F6">
        <w:rPr>
          <w:rFonts w:ascii="Times New Roman" w:eastAsia="Times New Roman" w:hAnsi="Times New Roman" w:cs="Times New Roman"/>
          <w:b/>
          <w:color w:val="000000"/>
          <w:sz w:val="28"/>
          <w:lang w:val="pl-PL"/>
        </w:rPr>
        <w:t>na członka Komisji Doradczej ds. przygotowania</w:t>
      </w:r>
      <w:r w:rsidR="00CD02E9" w:rsidRPr="009D41F6">
        <w:rPr>
          <w:rFonts w:ascii="Times New Roman" w:eastAsia="Times New Roman" w:hAnsi="Times New Roman" w:cs="Times New Roman"/>
          <w:b/>
          <w:color w:val="000000"/>
          <w:sz w:val="28"/>
          <w:lang w:val="pl-PL"/>
        </w:rPr>
        <w:br/>
      </w:r>
      <w:r w:rsidR="00A667E5" w:rsidRPr="009D41F6">
        <w:rPr>
          <w:rFonts w:ascii="Times New Roman" w:eastAsia="Times New Roman" w:hAnsi="Times New Roman" w:cs="Times New Roman"/>
          <w:b/>
          <w:color w:val="000000"/>
          <w:sz w:val="28"/>
          <w:lang w:val="pl-PL"/>
        </w:rPr>
        <w:t xml:space="preserve"> i wdrażania Strategii ZIT MOF Krasnegostawu</w:t>
      </w:r>
    </w:p>
    <w:p w14:paraId="57D4E32E" w14:textId="048566A4" w:rsidR="00A667E5" w:rsidRPr="009D41F6" w:rsidRDefault="00A667E5" w:rsidP="00A667E5">
      <w:pPr>
        <w:autoSpaceDE w:val="0"/>
        <w:autoSpaceDN w:val="0"/>
        <w:spacing w:before="514" w:after="0" w:line="290" w:lineRule="auto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 New Roman" w:hAnsi="Times New Roman" w:cs="Times New Roman"/>
          <w:b/>
          <w:color w:val="000000"/>
          <w:lang w:val="pl-PL"/>
        </w:rPr>
        <w:t xml:space="preserve">1. Dane organizacji/podmiotu </w:t>
      </w:r>
    </w:p>
    <w:p w14:paraId="1D1C4031" w14:textId="77777777" w:rsidR="00A667E5" w:rsidRPr="009D41F6" w:rsidRDefault="00A667E5" w:rsidP="00A667E5">
      <w:pPr>
        <w:autoSpaceDE w:val="0"/>
        <w:autoSpaceDN w:val="0"/>
        <w:spacing w:before="208" w:after="0" w:line="294" w:lineRule="exact"/>
        <w:ind w:left="284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1.1. Nazwa organizacji/podmiotu </w:t>
      </w:r>
    </w:p>
    <w:p w14:paraId="5FD76187" w14:textId="77777777" w:rsidR="00A667E5" w:rsidRPr="009D41F6" w:rsidRDefault="00A667E5" w:rsidP="00A667E5">
      <w:pPr>
        <w:autoSpaceDE w:val="0"/>
        <w:autoSpaceDN w:val="0"/>
        <w:spacing w:before="84" w:after="0" w:line="296" w:lineRule="exact"/>
        <w:ind w:left="284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…………………………………………………………………………………. </w:t>
      </w:r>
    </w:p>
    <w:p w14:paraId="64C56E0E" w14:textId="77777777" w:rsidR="00A667E5" w:rsidRPr="009D41F6" w:rsidRDefault="00A667E5" w:rsidP="00A667E5">
      <w:pPr>
        <w:autoSpaceDE w:val="0"/>
        <w:autoSpaceDN w:val="0"/>
        <w:spacing w:before="76" w:after="0" w:line="444" w:lineRule="exact"/>
        <w:ind w:left="644" w:right="2160" w:hanging="360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1.2. Główny obszar działalności </w:t>
      </w:r>
      <w:r w:rsidRPr="009D41F6">
        <w:rPr>
          <w:rFonts w:ascii="Times New Roman" w:eastAsia="Times New Roman" w:hAnsi="Times New Roman" w:cs="Times New Roman"/>
          <w:i/>
          <w:color w:val="000000"/>
          <w:lang w:val="pl-PL"/>
        </w:rPr>
        <w:t>(proszę zaznaczyć jeden obszar)</w:t>
      </w:r>
      <w:r w:rsidRPr="009D41F6">
        <w:rPr>
          <w:rFonts w:ascii="Times New Roman" w:hAnsi="Times New Roman" w:cs="Times New Roman"/>
          <w:lang w:val="pl-PL"/>
        </w:rPr>
        <w:br/>
      </w:r>
      <w:r w:rsidRPr="009D41F6">
        <w:rPr>
          <w:rFonts w:ascii="Times New Roman" w:eastAsia="TimesNewRomanPSMT" w:hAnsi="Times New Roman" w:cs="Times New Roman"/>
          <w:color w:val="000000"/>
          <w:sz w:val="36"/>
          <w:lang w:val="pl-PL"/>
        </w:rPr>
        <w:t xml:space="preserve">□ </w:t>
      </w: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Sport, turystyka, rekreacja i hobby </w:t>
      </w:r>
      <w:r w:rsidRPr="009D41F6">
        <w:rPr>
          <w:rFonts w:ascii="Times New Roman" w:hAnsi="Times New Roman" w:cs="Times New Roman"/>
          <w:lang w:val="pl-PL"/>
        </w:rPr>
        <w:br/>
      </w:r>
      <w:r w:rsidRPr="009D41F6">
        <w:rPr>
          <w:rFonts w:ascii="Times New Roman" w:eastAsia="TimesNewRomanPSMT" w:hAnsi="Times New Roman" w:cs="Times New Roman"/>
          <w:color w:val="000000"/>
          <w:sz w:val="36"/>
          <w:lang w:val="pl-PL"/>
        </w:rPr>
        <w:t xml:space="preserve">□ </w:t>
      </w: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Edukacja i wychowanie </w:t>
      </w:r>
      <w:r w:rsidRPr="009D41F6">
        <w:rPr>
          <w:rFonts w:ascii="Times New Roman" w:hAnsi="Times New Roman" w:cs="Times New Roman"/>
          <w:lang w:val="pl-PL"/>
        </w:rPr>
        <w:br/>
      </w:r>
      <w:r w:rsidRPr="009D41F6">
        <w:rPr>
          <w:rFonts w:ascii="Times New Roman" w:eastAsia="TimesNewRomanPSMT" w:hAnsi="Times New Roman" w:cs="Times New Roman"/>
          <w:color w:val="000000"/>
          <w:sz w:val="36"/>
          <w:lang w:val="pl-PL"/>
        </w:rPr>
        <w:t xml:space="preserve">□ </w:t>
      </w: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Kultura i sztuka </w:t>
      </w:r>
      <w:r w:rsidRPr="009D41F6">
        <w:rPr>
          <w:rFonts w:ascii="Times New Roman" w:hAnsi="Times New Roman" w:cs="Times New Roman"/>
          <w:lang w:val="pl-PL"/>
        </w:rPr>
        <w:br/>
      </w:r>
      <w:r w:rsidRPr="009D41F6">
        <w:rPr>
          <w:rFonts w:ascii="Times New Roman" w:eastAsia="TimesNewRomanPSMT" w:hAnsi="Times New Roman" w:cs="Times New Roman"/>
          <w:color w:val="000000"/>
          <w:sz w:val="36"/>
          <w:lang w:val="pl-PL"/>
        </w:rPr>
        <w:t xml:space="preserve">□ </w:t>
      </w: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Ochrona zdrowia </w:t>
      </w:r>
      <w:r w:rsidRPr="009D41F6">
        <w:rPr>
          <w:rFonts w:ascii="Times New Roman" w:hAnsi="Times New Roman" w:cs="Times New Roman"/>
          <w:lang w:val="pl-PL"/>
        </w:rPr>
        <w:br/>
      </w:r>
      <w:r w:rsidRPr="009D41F6">
        <w:rPr>
          <w:rFonts w:ascii="Times New Roman" w:eastAsia="TimesNewRomanPSMT" w:hAnsi="Times New Roman" w:cs="Times New Roman"/>
          <w:color w:val="000000"/>
          <w:sz w:val="36"/>
          <w:lang w:val="pl-PL"/>
        </w:rPr>
        <w:t xml:space="preserve">□ </w:t>
      </w: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Usługi socjalne i pomoc społeczna </w:t>
      </w:r>
      <w:r w:rsidRPr="009D41F6">
        <w:rPr>
          <w:rFonts w:ascii="Times New Roman" w:hAnsi="Times New Roman" w:cs="Times New Roman"/>
          <w:lang w:val="pl-PL"/>
        </w:rPr>
        <w:br/>
      </w:r>
      <w:r w:rsidRPr="009D41F6">
        <w:rPr>
          <w:rFonts w:ascii="Times New Roman" w:eastAsia="TimesNewRomanPSMT" w:hAnsi="Times New Roman" w:cs="Times New Roman"/>
          <w:color w:val="000000"/>
          <w:sz w:val="36"/>
          <w:lang w:val="pl-PL"/>
        </w:rPr>
        <w:t xml:space="preserve">□ </w:t>
      </w: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Rozwój lokalny </w:t>
      </w:r>
      <w:r w:rsidRPr="009D41F6">
        <w:rPr>
          <w:rFonts w:ascii="Times New Roman" w:hAnsi="Times New Roman" w:cs="Times New Roman"/>
          <w:lang w:val="pl-PL"/>
        </w:rPr>
        <w:br/>
      </w:r>
      <w:r w:rsidRPr="009D41F6">
        <w:rPr>
          <w:rFonts w:ascii="Times New Roman" w:eastAsia="TimesNewRomanPSMT" w:hAnsi="Times New Roman" w:cs="Times New Roman"/>
          <w:color w:val="000000"/>
          <w:sz w:val="36"/>
          <w:lang w:val="pl-PL"/>
        </w:rPr>
        <w:t xml:space="preserve">□ </w:t>
      </w: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Ochrona środowiska </w:t>
      </w:r>
      <w:r w:rsidRPr="009D41F6">
        <w:rPr>
          <w:rFonts w:ascii="Times New Roman" w:hAnsi="Times New Roman" w:cs="Times New Roman"/>
          <w:lang w:val="pl-PL"/>
        </w:rPr>
        <w:br/>
      </w:r>
      <w:r w:rsidRPr="009D41F6">
        <w:rPr>
          <w:rFonts w:ascii="Times New Roman" w:eastAsia="TimesNewRomanPSMT" w:hAnsi="Times New Roman" w:cs="Times New Roman"/>
          <w:color w:val="000000"/>
          <w:sz w:val="36"/>
          <w:lang w:val="pl-PL"/>
        </w:rPr>
        <w:t xml:space="preserve">□ </w:t>
      </w: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Gospodarka i przedsiębiorczość </w:t>
      </w:r>
      <w:r w:rsidRPr="009D41F6">
        <w:rPr>
          <w:rFonts w:ascii="Times New Roman" w:hAnsi="Times New Roman" w:cs="Times New Roman"/>
          <w:lang w:val="pl-PL"/>
        </w:rPr>
        <w:br/>
      </w:r>
      <w:r w:rsidRPr="009D41F6">
        <w:rPr>
          <w:rFonts w:ascii="Times New Roman" w:eastAsia="TimesNewRomanPSMT" w:hAnsi="Times New Roman" w:cs="Times New Roman"/>
          <w:color w:val="000000"/>
          <w:sz w:val="36"/>
          <w:lang w:val="pl-PL"/>
        </w:rPr>
        <w:t xml:space="preserve">□ </w:t>
      </w: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Inny, jaki? ………………………………………………………….. </w:t>
      </w:r>
    </w:p>
    <w:p w14:paraId="051BEC27" w14:textId="77777777" w:rsidR="00A667E5" w:rsidRPr="009D41F6" w:rsidRDefault="00A667E5" w:rsidP="00A667E5">
      <w:pPr>
        <w:autoSpaceDE w:val="0"/>
        <w:autoSpaceDN w:val="0"/>
        <w:spacing w:after="0" w:line="254" w:lineRule="auto"/>
        <w:ind w:left="2126"/>
        <w:rPr>
          <w:rFonts w:ascii="Times New Roman" w:eastAsia="Times New Roman" w:hAnsi="Times New Roman" w:cs="Times New Roman"/>
          <w:i/>
          <w:color w:val="000000"/>
          <w:lang w:val="pl-PL"/>
        </w:rPr>
      </w:pPr>
      <w:r w:rsidRPr="009D41F6">
        <w:rPr>
          <w:rFonts w:ascii="Times New Roman" w:eastAsia="Times New Roman" w:hAnsi="Times New Roman" w:cs="Times New Roman"/>
          <w:i/>
          <w:color w:val="000000"/>
          <w:lang w:val="pl-PL"/>
        </w:rPr>
        <w:t xml:space="preserve">(wypełnić, jeśli dotyczy) </w:t>
      </w:r>
    </w:p>
    <w:p w14:paraId="1B3F3836" w14:textId="77777777" w:rsidR="00A667E5" w:rsidRPr="009D41F6" w:rsidRDefault="00A667E5" w:rsidP="00A667E5">
      <w:pPr>
        <w:autoSpaceDE w:val="0"/>
        <w:autoSpaceDN w:val="0"/>
        <w:spacing w:after="0" w:line="254" w:lineRule="auto"/>
        <w:ind w:left="2126"/>
        <w:rPr>
          <w:rFonts w:ascii="Times New Roman" w:hAnsi="Times New Roman" w:cs="Times New Roman"/>
          <w:lang w:val="pl-PL"/>
        </w:rPr>
      </w:pPr>
    </w:p>
    <w:p w14:paraId="635C3141" w14:textId="785639BD" w:rsidR="00A667E5" w:rsidRPr="009D41F6" w:rsidRDefault="00A667E5" w:rsidP="00A81F29">
      <w:pPr>
        <w:autoSpaceDE w:val="0"/>
        <w:autoSpaceDN w:val="0"/>
        <w:spacing w:after="284" w:line="294" w:lineRule="exact"/>
        <w:ind w:left="46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NewRomanPSMT" w:hAnsi="Times New Roman" w:cs="Times New Roman"/>
          <w:color w:val="000000"/>
          <w:lang w:val="pl-PL"/>
        </w:rPr>
        <w:t>1.3. Organizacja/podmiot prowadzi działalność na obszarze  ZIT MOF Krasnegostawu</w:t>
      </w:r>
      <w:r w:rsidR="00A81F29"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 tj. Miasta Krasnystaw, Miasta i Gminy Izbica, Gminy Łopiennik Górny, Gminy Krasnystaw bądź Gminy Siennica Różana</w:t>
      </w: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. </w:t>
      </w:r>
    </w:p>
    <w:p w14:paraId="62DA68F2" w14:textId="77777777" w:rsidR="00A667E5" w:rsidRPr="009D41F6" w:rsidRDefault="00A667E5" w:rsidP="00A667E5">
      <w:pPr>
        <w:autoSpaceDE w:val="0"/>
        <w:autoSpaceDN w:val="0"/>
        <w:spacing w:before="118" w:after="0" w:line="432" w:lineRule="exact"/>
        <w:ind w:left="426" w:right="1296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NewRomanPSMT" w:hAnsi="Times New Roman" w:cs="Times New Roman"/>
          <w:color w:val="000000"/>
          <w:sz w:val="36"/>
          <w:lang w:val="pl-PL"/>
        </w:rPr>
        <w:t xml:space="preserve">□ </w:t>
      </w: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TAK </w:t>
      </w:r>
      <w:r w:rsidRPr="009D41F6">
        <w:rPr>
          <w:rFonts w:ascii="Times New Roman" w:hAnsi="Times New Roman" w:cs="Times New Roman"/>
          <w:lang w:val="pl-PL"/>
        </w:rPr>
        <w:br/>
      </w:r>
      <w:r w:rsidRPr="009D41F6">
        <w:rPr>
          <w:rFonts w:ascii="Times New Roman" w:eastAsia="TimesNewRomanPSMT" w:hAnsi="Times New Roman" w:cs="Times New Roman"/>
          <w:color w:val="000000"/>
          <w:sz w:val="36"/>
          <w:lang w:val="pl-PL"/>
        </w:rPr>
        <w:t xml:space="preserve">□ </w:t>
      </w: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NIE </w:t>
      </w:r>
    </w:p>
    <w:p w14:paraId="6FF9000D" w14:textId="77777777" w:rsidR="00A667E5" w:rsidRPr="009D41F6" w:rsidRDefault="00A667E5" w:rsidP="00A667E5">
      <w:pPr>
        <w:autoSpaceDE w:val="0"/>
        <w:autoSpaceDN w:val="0"/>
        <w:spacing w:before="288" w:after="0" w:line="290" w:lineRule="auto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 New Roman" w:hAnsi="Times New Roman" w:cs="Times New Roman"/>
          <w:b/>
          <w:color w:val="000000"/>
          <w:lang w:val="pl-PL"/>
        </w:rPr>
        <w:t xml:space="preserve">2. Dane teleadresowe organizacji/podmiotu </w:t>
      </w:r>
    </w:p>
    <w:p w14:paraId="3E83E164" w14:textId="77777777" w:rsidR="00A667E5" w:rsidRPr="009D41F6" w:rsidRDefault="00A667E5" w:rsidP="00A667E5">
      <w:pPr>
        <w:autoSpaceDE w:val="0"/>
        <w:autoSpaceDN w:val="0"/>
        <w:spacing w:before="170" w:after="0" w:line="294" w:lineRule="exact"/>
        <w:ind w:left="284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2.1. Adres organizacji/podmiotu </w:t>
      </w:r>
    </w:p>
    <w:p w14:paraId="646A9E1B" w14:textId="77777777" w:rsidR="00A667E5" w:rsidRPr="009D41F6" w:rsidRDefault="00A667E5" w:rsidP="00A667E5">
      <w:pPr>
        <w:autoSpaceDE w:val="0"/>
        <w:autoSpaceDN w:val="0"/>
        <w:spacing w:before="230" w:after="0" w:line="254" w:lineRule="exact"/>
        <w:ind w:left="284" w:right="1584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…………………………………………………………………………………….. 2.2. Adres e – mail </w:t>
      </w:r>
    </w:p>
    <w:p w14:paraId="69405769" w14:textId="77777777" w:rsidR="00A667E5" w:rsidRPr="009D41F6" w:rsidRDefault="00A667E5" w:rsidP="00A667E5">
      <w:pPr>
        <w:autoSpaceDE w:val="0"/>
        <w:autoSpaceDN w:val="0"/>
        <w:spacing w:before="230" w:after="0" w:line="252" w:lineRule="exact"/>
        <w:ind w:left="284" w:right="1584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……………………………………………………………………………………. 2.3. Numer telefonu </w:t>
      </w:r>
    </w:p>
    <w:p w14:paraId="64663CAC" w14:textId="77777777" w:rsidR="00A667E5" w:rsidRPr="009D41F6" w:rsidRDefault="00A667E5" w:rsidP="00A667E5">
      <w:pPr>
        <w:autoSpaceDE w:val="0"/>
        <w:autoSpaceDN w:val="0"/>
        <w:spacing w:before="188" w:after="0" w:line="294" w:lineRule="exact"/>
        <w:ind w:left="284"/>
        <w:rPr>
          <w:rFonts w:ascii="Times New Roman" w:eastAsia="TimesNewRomanPSMT" w:hAnsi="Times New Roman" w:cs="Times New Roman"/>
          <w:color w:val="000000"/>
          <w:lang w:val="pl-PL"/>
        </w:rPr>
      </w:pP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……………………………………………………………………………………. </w:t>
      </w:r>
    </w:p>
    <w:p w14:paraId="4132710B" w14:textId="77777777" w:rsidR="00A667E5" w:rsidRPr="009D41F6" w:rsidRDefault="00A667E5" w:rsidP="00A667E5">
      <w:pPr>
        <w:autoSpaceDE w:val="0"/>
        <w:autoSpaceDN w:val="0"/>
        <w:spacing w:before="188" w:after="0" w:line="294" w:lineRule="exact"/>
        <w:ind w:left="284"/>
        <w:rPr>
          <w:rFonts w:ascii="Times New Roman" w:hAnsi="Times New Roman" w:cs="Times New Roman"/>
          <w:lang w:val="pl-PL"/>
        </w:rPr>
      </w:pPr>
    </w:p>
    <w:p w14:paraId="472795AD" w14:textId="77777777" w:rsidR="00A667E5" w:rsidRPr="009D41F6" w:rsidRDefault="00A667E5" w:rsidP="00A667E5">
      <w:pPr>
        <w:autoSpaceDE w:val="0"/>
        <w:autoSpaceDN w:val="0"/>
        <w:spacing w:before="200" w:after="0" w:line="294" w:lineRule="exact"/>
        <w:rPr>
          <w:rFonts w:ascii="Times New Roman" w:hAnsi="Times New Roman" w:cs="Times New Roman"/>
          <w:lang w:val="pl-PL"/>
        </w:rPr>
        <w:sectPr w:rsidR="00A667E5" w:rsidRPr="009D41F6">
          <w:pgSz w:w="11906" w:h="16838"/>
          <w:pgMar w:top="568" w:right="1348" w:bottom="762" w:left="1416" w:header="720" w:footer="720" w:gutter="0"/>
          <w:cols w:space="720" w:equalWidth="0">
            <w:col w:w="9142" w:space="0"/>
          </w:cols>
          <w:docGrid w:linePitch="360"/>
        </w:sectPr>
      </w:pP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 </w:t>
      </w:r>
    </w:p>
    <w:p w14:paraId="54A5F027" w14:textId="1F03DB2F" w:rsidR="00A667E5" w:rsidRPr="009D41F6" w:rsidRDefault="00A667E5" w:rsidP="00E706B8">
      <w:pPr>
        <w:autoSpaceDE w:val="0"/>
        <w:autoSpaceDN w:val="0"/>
        <w:spacing w:before="488" w:after="0" w:line="288" w:lineRule="auto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  <w:lastRenderedPageBreak/>
        <w:t>I.</w:t>
      </w:r>
      <w:r w:rsidR="009F2312" w:rsidRPr="009D41F6"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  <w:t xml:space="preserve"> </w:t>
      </w:r>
      <w:r w:rsidRPr="009D41F6"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  <w:t>Podstawowe dane kandydata na członka Komisji Doradczej ds. przygotowania</w:t>
      </w:r>
      <w:r w:rsidRPr="009D41F6"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  <w:br/>
        <w:t xml:space="preserve"> i wdrażania Strategii ZIT MOF Krasnegostawu. </w:t>
      </w:r>
    </w:p>
    <w:p w14:paraId="7CFAEDFE" w14:textId="77777777" w:rsidR="00A667E5" w:rsidRPr="009D41F6" w:rsidRDefault="00A667E5" w:rsidP="00FE7846">
      <w:pPr>
        <w:autoSpaceDE w:val="0"/>
        <w:autoSpaceDN w:val="0"/>
        <w:spacing w:after="284"/>
        <w:ind w:left="46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1. Imię i Nazwisko kandydata na członka Komisji Doradczej </w:t>
      </w:r>
      <w:bookmarkStart w:id="0" w:name="_Hlk124510740"/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ds. przygotowania i wdrażania Strategii ZIT MOF Krasnegostawu. </w:t>
      </w:r>
    </w:p>
    <w:bookmarkEnd w:id="0"/>
    <w:p w14:paraId="418923B5" w14:textId="58B21FA9" w:rsidR="00A667E5" w:rsidRPr="009D41F6" w:rsidRDefault="00A667E5" w:rsidP="00A667E5">
      <w:pPr>
        <w:autoSpaceDE w:val="0"/>
        <w:autoSpaceDN w:val="0"/>
        <w:spacing w:before="208" w:after="0" w:line="296" w:lineRule="exact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NewRomanPSMT" w:hAnsi="Times New Roman" w:cs="Times New Roman"/>
          <w:color w:val="000000"/>
          <w:lang w:val="pl-PL"/>
        </w:rPr>
        <w:t>………………………………………………………………………………………………</w:t>
      </w:r>
      <w:r w:rsidR="00E706B8" w:rsidRPr="009D41F6">
        <w:rPr>
          <w:rFonts w:ascii="Times New Roman" w:eastAsia="TimesNewRomanPSMT" w:hAnsi="Times New Roman" w:cs="Times New Roman"/>
          <w:color w:val="000000"/>
          <w:lang w:val="pl-PL"/>
        </w:rPr>
        <w:t>………..</w:t>
      </w:r>
    </w:p>
    <w:p w14:paraId="452BA91A" w14:textId="77777777" w:rsidR="00A667E5" w:rsidRPr="009D41F6" w:rsidRDefault="00A667E5" w:rsidP="009F2312">
      <w:pPr>
        <w:autoSpaceDE w:val="0"/>
        <w:autoSpaceDN w:val="0"/>
        <w:spacing w:after="284"/>
        <w:ind w:left="46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2. Dane kontaktowe kandydata na członka </w:t>
      </w:r>
      <w:bookmarkStart w:id="1" w:name="_Hlk124509016"/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Komisji Doradczej </w:t>
      </w:r>
      <w:bookmarkStart w:id="2" w:name="_Hlk124508199"/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ds. przygotowania i wdrażania Strategii ZIT MOF Krasnegostawu.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519"/>
        <w:gridCol w:w="6430"/>
      </w:tblGrid>
      <w:tr w:rsidR="00A667E5" w:rsidRPr="009D41F6" w14:paraId="35771A4B" w14:textId="77777777" w:rsidTr="00FD2AEA">
        <w:trPr>
          <w:trHeight w:hRule="exact" w:val="58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bookmarkEnd w:id="1"/>
          <w:bookmarkEnd w:id="2"/>
          <w:p w14:paraId="370315D3" w14:textId="57A52D31" w:rsidR="00A667E5" w:rsidRPr="009D41F6" w:rsidRDefault="009D41F6" w:rsidP="009D41F6">
            <w:pPr>
              <w:autoSpaceDE w:val="0"/>
              <w:autoSpaceDN w:val="0"/>
              <w:spacing w:after="0" w:line="296" w:lineRule="exact"/>
              <w:rPr>
                <w:rFonts w:ascii="Times New Roman" w:hAnsi="Times New Roman" w:cs="Times New Roman"/>
                <w:lang w:val="pl-PL"/>
              </w:rPr>
            </w:pPr>
            <w:r w:rsidRPr="009D41F6">
              <w:rPr>
                <w:rFonts w:ascii="Times New Roman" w:eastAsia="TimesNewRomanPSMT" w:hAnsi="Times New Roman" w:cs="Times New Roman"/>
                <w:color w:val="000000"/>
                <w:lang w:val="pl-PL"/>
              </w:rPr>
              <w:t xml:space="preserve"> </w:t>
            </w:r>
            <w:r w:rsidR="00A667E5" w:rsidRPr="009D41F6">
              <w:rPr>
                <w:rFonts w:ascii="Times New Roman" w:eastAsia="TimesNewRomanPSMT" w:hAnsi="Times New Roman" w:cs="Times New Roman"/>
                <w:color w:val="000000"/>
                <w:lang w:val="pl-PL"/>
              </w:rPr>
              <w:t xml:space="preserve">Adres do korespondencji 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90F28" w14:textId="77777777" w:rsidR="00A667E5" w:rsidRPr="009D41F6" w:rsidRDefault="00A667E5" w:rsidP="00CD113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667E5" w:rsidRPr="009D41F6" w14:paraId="376FB7A5" w14:textId="77777777" w:rsidTr="00FD2AEA">
        <w:trPr>
          <w:trHeight w:hRule="exact" w:val="578"/>
        </w:trPr>
        <w:tc>
          <w:tcPr>
            <w:tcW w:w="251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881E5" w14:textId="77777777" w:rsidR="00A667E5" w:rsidRPr="009D41F6" w:rsidRDefault="00A667E5" w:rsidP="00CD113C">
            <w:pPr>
              <w:autoSpaceDE w:val="0"/>
              <w:autoSpaceDN w:val="0"/>
              <w:spacing w:after="0" w:line="294" w:lineRule="exact"/>
              <w:ind w:left="108"/>
              <w:rPr>
                <w:rFonts w:ascii="Times New Roman" w:hAnsi="Times New Roman" w:cs="Times New Roman"/>
                <w:lang w:val="pl-PL"/>
              </w:rPr>
            </w:pPr>
            <w:r w:rsidRPr="009D41F6">
              <w:rPr>
                <w:rFonts w:ascii="Times New Roman" w:eastAsia="TimesNewRomanPSMT" w:hAnsi="Times New Roman" w:cs="Times New Roman"/>
                <w:color w:val="000000"/>
                <w:lang w:val="pl-PL"/>
              </w:rPr>
              <w:t xml:space="preserve">Nr telefonu </w:t>
            </w:r>
          </w:p>
        </w:tc>
        <w:tc>
          <w:tcPr>
            <w:tcW w:w="64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BEF14" w14:textId="77777777" w:rsidR="00A667E5" w:rsidRPr="009D41F6" w:rsidRDefault="00A667E5" w:rsidP="00CD113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667E5" w:rsidRPr="009D41F6" w14:paraId="43F9EF5B" w14:textId="77777777" w:rsidTr="00FD2AEA">
        <w:trPr>
          <w:trHeight w:hRule="exact" w:val="58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50590" w14:textId="77777777" w:rsidR="00A667E5" w:rsidRPr="009D41F6" w:rsidRDefault="00A667E5" w:rsidP="00CD113C">
            <w:pPr>
              <w:autoSpaceDE w:val="0"/>
              <w:autoSpaceDN w:val="0"/>
              <w:spacing w:after="0" w:line="294" w:lineRule="exact"/>
              <w:ind w:left="108"/>
              <w:rPr>
                <w:rFonts w:ascii="Times New Roman" w:hAnsi="Times New Roman" w:cs="Times New Roman"/>
                <w:lang w:val="pl-PL"/>
              </w:rPr>
            </w:pPr>
            <w:r w:rsidRPr="009D41F6">
              <w:rPr>
                <w:rFonts w:ascii="Times New Roman" w:eastAsia="TimesNewRomanPSMT" w:hAnsi="Times New Roman" w:cs="Times New Roman"/>
                <w:color w:val="000000"/>
                <w:lang w:val="pl-PL"/>
              </w:rPr>
              <w:t xml:space="preserve">Adres e-mail 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3503D" w14:textId="77777777" w:rsidR="00A667E5" w:rsidRPr="009D41F6" w:rsidRDefault="00A667E5" w:rsidP="00CD113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667E5" w:rsidRPr="00564376" w14:paraId="4A135EAB" w14:textId="77777777" w:rsidTr="00FD2AEA">
        <w:trPr>
          <w:trHeight w:hRule="exact" w:val="1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03C90" w14:textId="77777777" w:rsidR="00A667E5" w:rsidRPr="009D41F6" w:rsidRDefault="00A667E5" w:rsidP="00CD113C">
            <w:pPr>
              <w:autoSpaceDE w:val="0"/>
              <w:autoSpaceDN w:val="0"/>
              <w:spacing w:after="0" w:line="270" w:lineRule="exact"/>
              <w:ind w:left="68"/>
              <w:rPr>
                <w:rFonts w:ascii="Times New Roman" w:hAnsi="Times New Roman" w:cs="Times New Roman"/>
                <w:lang w:val="pl-PL"/>
              </w:rPr>
            </w:pPr>
            <w:r w:rsidRPr="009D41F6">
              <w:rPr>
                <w:rFonts w:ascii="Times New Roman" w:eastAsia="TimesNewRomanPSMT" w:hAnsi="Times New Roman" w:cs="Times New Roman"/>
                <w:color w:val="000000"/>
                <w:lang w:val="pl-PL"/>
              </w:rPr>
              <w:t xml:space="preserve">Stanowisko/Pełniona </w:t>
            </w:r>
            <w:r w:rsidRPr="009D41F6">
              <w:rPr>
                <w:rFonts w:ascii="Times New Roman" w:hAnsi="Times New Roman" w:cs="Times New Roman"/>
                <w:lang w:val="pl-PL"/>
              </w:rPr>
              <w:br/>
            </w:r>
            <w:r w:rsidRPr="009D41F6">
              <w:rPr>
                <w:rFonts w:ascii="Times New Roman" w:eastAsia="TimesNewRomanPSMT" w:hAnsi="Times New Roman" w:cs="Times New Roman"/>
                <w:color w:val="000000"/>
                <w:lang w:val="pl-PL"/>
              </w:rPr>
              <w:t xml:space="preserve">funkcja w </w:t>
            </w:r>
            <w:r w:rsidRPr="009D41F6">
              <w:rPr>
                <w:rFonts w:ascii="Times New Roman" w:hAnsi="Times New Roman" w:cs="Times New Roman"/>
                <w:lang w:val="pl-PL"/>
              </w:rPr>
              <w:br/>
            </w:r>
            <w:r w:rsidRPr="009D41F6">
              <w:rPr>
                <w:rFonts w:ascii="Times New Roman" w:eastAsia="TimesNewRomanPSMT" w:hAnsi="Times New Roman" w:cs="Times New Roman"/>
                <w:color w:val="000000"/>
                <w:lang w:val="pl-PL"/>
              </w:rPr>
              <w:t xml:space="preserve">organizacji/instytucji </w:t>
            </w:r>
            <w:r w:rsidRPr="009D41F6">
              <w:rPr>
                <w:rFonts w:ascii="Times New Roman" w:hAnsi="Times New Roman" w:cs="Times New Roman"/>
                <w:lang w:val="pl-PL"/>
              </w:rPr>
              <w:br/>
            </w:r>
            <w:r w:rsidRPr="009D41F6">
              <w:rPr>
                <w:rFonts w:ascii="Times New Roman" w:eastAsia="TimesNewRomanPSMT" w:hAnsi="Times New Roman" w:cs="Times New Roman"/>
                <w:color w:val="000000"/>
                <w:lang w:val="pl-PL"/>
              </w:rPr>
              <w:t xml:space="preserve">reprezentowanej przez kandydata </w:t>
            </w:r>
            <w:r w:rsidRPr="009D41F6">
              <w:rPr>
                <w:rFonts w:ascii="Times New Roman" w:eastAsia="Times New Roman" w:hAnsi="Times New Roman" w:cs="Times New Roman"/>
                <w:i/>
                <w:color w:val="000000"/>
                <w:lang w:val="pl-PL"/>
              </w:rPr>
              <w:t>(jeśli dotyczy)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05D98" w14:textId="77777777" w:rsidR="00A667E5" w:rsidRPr="009D41F6" w:rsidRDefault="00A667E5" w:rsidP="00CD113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A2E995D" w14:textId="77777777" w:rsidR="003E7BF5" w:rsidRPr="009D41F6" w:rsidRDefault="003E7BF5" w:rsidP="003E7BF5">
      <w:pPr>
        <w:jc w:val="both"/>
        <w:rPr>
          <w:rFonts w:ascii="Times New Roman" w:hAnsi="Times New Roman" w:cs="Times New Roman"/>
          <w:lang w:val="pl-PL"/>
        </w:rPr>
      </w:pPr>
    </w:p>
    <w:p w14:paraId="63E70554" w14:textId="77777777" w:rsidR="003E7BF5" w:rsidRPr="009D41F6" w:rsidRDefault="00A667E5" w:rsidP="003E7BF5">
      <w:pPr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hAnsi="Times New Roman" w:cs="Times New Roman"/>
          <w:lang w:val="pl-PL"/>
        </w:rPr>
        <w:t>3.</w:t>
      </w:r>
      <w:r w:rsidR="00751208" w:rsidRPr="009D41F6">
        <w:rPr>
          <w:rFonts w:ascii="Times New Roman" w:hAnsi="Times New Roman" w:cs="Times New Roman"/>
          <w:lang w:val="pl-PL"/>
        </w:rPr>
        <w:t xml:space="preserve"> </w:t>
      </w:r>
      <w:r w:rsidRPr="009D41F6">
        <w:rPr>
          <w:rFonts w:ascii="Times New Roman" w:hAnsi="Times New Roman" w:cs="Times New Roman"/>
          <w:lang w:val="pl-PL"/>
        </w:rPr>
        <w:t>Dane dotyczące reprezentacji grupy społecznej (proszę wybrać i zaznaczyć 1 odpowiedź)</w:t>
      </w:r>
    </w:p>
    <w:p w14:paraId="6423A6C7" w14:textId="5A0BF728" w:rsidR="00A667E5" w:rsidRPr="009D41F6" w:rsidRDefault="00000000" w:rsidP="003E7BF5">
      <w:pPr>
        <w:jc w:val="both"/>
        <w:rPr>
          <w:rFonts w:ascii="Times New Roman" w:hAnsi="Times New Roman" w:cs="Times New Roman"/>
          <w:lang w:val="pl-PL"/>
        </w:rPr>
      </w:pPr>
      <w:sdt>
        <w:sdtPr>
          <w:rPr>
            <w:rFonts w:ascii="Times New Roman" w:hAnsi="Times New Roman" w:cs="Times New Roman"/>
            <w:lang w:val="pl-PL"/>
          </w:rPr>
          <w:id w:val="1277139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BF5" w:rsidRPr="009D41F6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FE7846" w:rsidRPr="009D41F6">
        <w:rPr>
          <w:rFonts w:ascii="Times New Roman" w:hAnsi="Times New Roman" w:cs="Times New Roman"/>
          <w:lang w:val="pl-PL"/>
        </w:rPr>
        <w:t xml:space="preserve"> R</w:t>
      </w:r>
      <w:r w:rsidR="00A667E5" w:rsidRPr="009D41F6">
        <w:rPr>
          <w:rFonts w:ascii="Times New Roman" w:hAnsi="Times New Roman" w:cs="Times New Roman"/>
          <w:lang w:val="pl-PL"/>
        </w:rPr>
        <w:t>eprezentant partnerów gospodarczych i społecznych (np. przedsiębiorcy, organizacje</w:t>
      </w:r>
      <w:r w:rsidR="003E7BF5" w:rsidRPr="009D41F6">
        <w:rPr>
          <w:rFonts w:ascii="Times New Roman" w:hAnsi="Times New Roman" w:cs="Times New Roman"/>
          <w:lang w:val="pl-PL"/>
        </w:rPr>
        <w:t xml:space="preserve"> </w:t>
      </w:r>
      <w:r w:rsidR="00A667E5" w:rsidRPr="009D41F6">
        <w:rPr>
          <w:rFonts w:ascii="Times New Roman" w:hAnsi="Times New Roman" w:cs="Times New Roman"/>
          <w:lang w:val="pl-PL"/>
        </w:rPr>
        <w:t>przedsiębiorców, związki zawodowe/branżowe, izby gospodarcze, inkubatory technologiczne,</w:t>
      </w:r>
      <w:r w:rsidR="003E7BF5" w:rsidRPr="009D41F6">
        <w:rPr>
          <w:rFonts w:ascii="Times New Roman" w:hAnsi="Times New Roman" w:cs="Times New Roman"/>
          <w:lang w:val="pl-PL"/>
        </w:rPr>
        <w:t xml:space="preserve"> </w:t>
      </w:r>
      <w:r w:rsidR="00A667E5" w:rsidRPr="009D41F6">
        <w:rPr>
          <w:rFonts w:ascii="Times New Roman" w:hAnsi="Times New Roman" w:cs="Times New Roman"/>
          <w:lang w:val="pl-PL"/>
        </w:rPr>
        <w:t xml:space="preserve">ośrodki przedsiębiorczości i ośrodki szkoleniowo – doradcze). </w:t>
      </w:r>
    </w:p>
    <w:p w14:paraId="1C776713" w14:textId="73556C8B" w:rsidR="00A667E5" w:rsidRPr="009D41F6" w:rsidRDefault="00000000" w:rsidP="003E7BF5">
      <w:pPr>
        <w:jc w:val="both"/>
        <w:rPr>
          <w:rFonts w:ascii="Times New Roman" w:hAnsi="Times New Roman" w:cs="Times New Roman"/>
          <w:lang w:val="pl-PL"/>
        </w:rPr>
      </w:pPr>
      <w:sdt>
        <w:sdtPr>
          <w:rPr>
            <w:rFonts w:ascii="Times New Roman" w:hAnsi="Times New Roman" w:cs="Times New Roman"/>
            <w:lang w:val="pl-PL"/>
          </w:rPr>
          <w:id w:val="-1312321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BF5" w:rsidRPr="009D41F6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FE7846" w:rsidRPr="009D41F6">
        <w:rPr>
          <w:rFonts w:ascii="Times New Roman" w:hAnsi="Times New Roman" w:cs="Times New Roman"/>
          <w:lang w:val="pl-PL"/>
        </w:rPr>
        <w:t xml:space="preserve"> R</w:t>
      </w:r>
      <w:r w:rsidR="00A667E5" w:rsidRPr="009D41F6">
        <w:rPr>
          <w:rFonts w:ascii="Times New Roman" w:hAnsi="Times New Roman" w:cs="Times New Roman"/>
          <w:lang w:val="pl-PL"/>
        </w:rPr>
        <w:t>eprezentant społeczeństwa obywatelskiego, tj. szeroko rozumiany sektor organizacji</w:t>
      </w:r>
      <w:r w:rsidR="003E7BF5" w:rsidRPr="009D41F6">
        <w:rPr>
          <w:rFonts w:ascii="Times New Roman" w:hAnsi="Times New Roman" w:cs="Times New Roman"/>
          <w:lang w:val="pl-PL"/>
        </w:rPr>
        <w:t xml:space="preserve"> </w:t>
      </w:r>
      <w:r w:rsidR="00A667E5" w:rsidRPr="009D41F6">
        <w:rPr>
          <w:rFonts w:ascii="Times New Roman" w:hAnsi="Times New Roman" w:cs="Times New Roman"/>
          <w:lang w:val="pl-PL"/>
        </w:rPr>
        <w:t>pozarządowych, w tym stowarzyszenia, wolontariat, podmioty działalności społecznej odpowiedzialne za promowanie włączenia społecznego, praw podstawowych, praw osób niepełnosprawnych, równości płci</w:t>
      </w:r>
      <w:r w:rsidR="00FE7846" w:rsidRPr="009D41F6">
        <w:rPr>
          <w:rFonts w:ascii="Times New Roman" w:hAnsi="Times New Roman" w:cs="Times New Roman"/>
          <w:lang w:val="pl-PL"/>
        </w:rPr>
        <w:t xml:space="preserve"> </w:t>
      </w:r>
      <w:r w:rsidR="00A667E5" w:rsidRPr="009D41F6">
        <w:rPr>
          <w:rFonts w:ascii="Times New Roman" w:hAnsi="Times New Roman" w:cs="Times New Roman"/>
          <w:lang w:val="pl-PL"/>
        </w:rPr>
        <w:t xml:space="preserve">i niedyskryminacji, podmioty reprezentujące lokalne grupy działania oraz organizacje środowiska naukowego i akademickiego. </w:t>
      </w:r>
    </w:p>
    <w:p w14:paraId="2BBA0DDC" w14:textId="3476206B" w:rsidR="00A667E5" w:rsidRPr="009D41F6" w:rsidRDefault="00000000" w:rsidP="003E7BF5">
      <w:pPr>
        <w:jc w:val="both"/>
        <w:rPr>
          <w:rFonts w:ascii="Times New Roman" w:hAnsi="Times New Roman" w:cs="Times New Roman"/>
          <w:lang w:val="pl-PL"/>
        </w:rPr>
      </w:pPr>
      <w:sdt>
        <w:sdtPr>
          <w:rPr>
            <w:rFonts w:ascii="Times New Roman" w:hAnsi="Times New Roman" w:cs="Times New Roman"/>
            <w:lang w:val="pl-PL"/>
          </w:rPr>
          <w:id w:val="730038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BF5" w:rsidRPr="009D41F6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FE7846" w:rsidRPr="009D41F6">
        <w:rPr>
          <w:rFonts w:ascii="Times New Roman" w:hAnsi="Times New Roman" w:cs="Times New Roman"/>
          <w:lang w:val="pl-PL"/>
        </w:rPr>
        <w:t xml:space="preserve"> R</w:t>
      </w:r>
      <w:r w:rsidR="00A667E5" w:rsidRPr="009D41F6">
        <w:rPr>
          <w:rFonts w:ascii="Times New Roman" w:hAnsi="Times New Roman" w:cs="Times New Roman"/>
          <w:lang w:val="pl-PL"/>
        </w:rPr>
        <w:t>eprezentant innych podmiotów istotnych z punktu widzenia działań przewidzianych</w:t>
      </w:r>
      <w:r w:rsidR="009F2312" w:rsidRPr="009D41F6">
        <w:rPr>
          <w:rFonts w:ascii="Times New Roman" w:hAnsi="Times New Roman" w:cs="Times New Roman"/>
          <w:lang w:val="pl-PL"/>
        </w:rPr>
        <w:br/>
      </w:r>
      <w:r w:rsidR="00A667E5" w:rsidRPr="009D41F6">
        <w:rPr>
          <w:rFonts w:ascii="Times New Roman" w:hAnsi="Times New Roman" w:cs="Times New Roman"/>
          <w:lang w:val="pl-PL"/>
        </w:rPr>
        <w:t xml:space="preserve"> w Strategii, np. administracja centralna, szkoły wyższe, instytuty badawcze, uczelnie i uczelnie</w:t>
      </w:r>
      <w:r w:rsidR="009F2312" w:rsidRPr="009D41F6">
        <w:rPr>
          <w:rFonts w:ascii="Times New Roman" w:hAnsi="Times New Roman" w:cs="Times New Roman"/>
          <w:lang w:val="pl-PL"/>
        </w:rPr>
        <w:br/>
      </w:r>
      <w:r w:rsidR="00A667E5" w:rsidRPr="009D41F6">
        <w:rPr>
          <w:rFonts w:ascii="Times New Roman" w:hAnsi="Times New Roman" w:cs="Times New Roman"/>
          <w:lang w:val="pl-PL"/>
        </w:rPr>
        <w:t xml:space="preserve"> o charakterze nietechnicznym. </w:t>
      </w:r>
    </w:p>
    <w:p w14:paraId="275D7C3C" w14:textId="7F23642E" w:rsidR="00A667E5" w:rsidRPr="009D41F6" w:rsidRDefault="00000000" w:rsidP="003E7BF5">
      <w:pPr>
        <w:jc w:val="both"/>
        <w:rPr>
          <w:rFonts w:ascii="Times New Roman" w:hAnsi="Times New Roman" w:cs="Times New Roman"/>
          <w:lang w:val="pl-PL"/>
        </w:rPr>
      </w:pPr>
      <w:sdt>
        <w:sdtPr>
          <w:rPr>
            <w:rFonts w:ascii="Times New Roman" w:hAnsi="Times New Roman" w:cs="Times New Roman"/>
            <w:lang w:val="pl-PL"/>
          </w:rPr>
          <w:id w:val="14199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BF5" w:rsidRPr="009D41F6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FE7846" w:rsidRPr="009D41F6">
        <w:rPr>
          <w:rFonts w:ascii="Times New Roman" w:hAnsi="Times New Roman" w:cs="Times New Roman"/>
          <w:lang w:val="pl-PL"/>
        </w:rPr>
        <w:t xml:space="preserve">    R</w:t>
      </w:r>
      <w:r w:rsidR="00A667E5" w:rsidRPr="009D41F6">
        <w:rPr>
          <w:rFonts w:ascii="Times New Roman" w:hAnsi="Times New Roman" w:cs="Times New Roman"/>
          <w:lang w:val="pl-PL"/>
        </w:rPr>
        <w:t>eprezentant innych podmiotów, na które może oddziaływać realizacja Strategii</w:t>
      </w:r>
      <w:r w:rsidR="00E706B8" w:rsidRPr="009D41F6">
        <w:rPr>
          <w:rFonts w:ascii="Times New Roman" w:hAnsi="Times New Roman" w:cs="Times New Roman"/>
          <w:lang w:val="pl-PL"/>
        </w:rPr>
        <w:t xml:space="preserve"> ZIT</w:t>
      </w:r>
      <w:r w:rsidR="00A37A27" w:rsidRPr="009D41F6">
        <w:rPr>
          <w:rFonts w:ascii="Times New Roman" w:hAnsi="Times New Roman" w:cs="Times New Roman"/>
          <w:lang w:val="pl-PL"/>
        </w:rPr>
        <w:t xml:space="preserve"> np.:</w:t>
      </w:r>
      <w:r w:rsidR="00E706B8" w:rsidRPr="009D41F6">
        <w:rPr>
          <w:rFonts w:ascii="Times New Roman" w:hAnsi="Times New Roman" w:cs="Times New Roman"/>
          <w:lang w:val="pl-PL"/>
        </w:rPr>
        <w:t xml:space="preserve"> </w:t>
      </w:r>
      <w:r w:rsidR="00A667E5" w:rsidRPr="009D41F6">
        <w:rPr>
          <w:rFonts w:ascii="Times New Roman" w:hAnsi="Times New Roman" w:cs="Times New Roman"/>
          <w:lang w:val="pl-PL"/>
        </w:rPr>
        <w:t xml:space="preserve">podmioty działające na rzecz ochrony środowiska, reprezentanci instytucji kultury i innych funkcjonujących </w:t>
      </w:r>
      <w:r w:rsidR="00FE7846" w:rsidRPr="009D41F6">
        <w:rPr>
          <w:rFonts w:ascii="Times New Roman" w:hAnsi="Times New Roman" w:cs="Times New Roman"/>
          <w:lang w:val="pl-PL"/>
        </w:rPr>
        <w:br/>
      </w:r>
      <w:r w:rsidR="00A667E5" w:rsidRPr="009D41F6">
        <w:rPr>
          <w:rFonts w:ascii="Times New Roman" w:hAnsi="Times New Roman" w:cs="Times New Roman"/>
          <w:lang w:val="pl-PL"/>
        </w:rPr>
        <w:t xml:space="preserve">w obszarze ochrony i promocji dziedzictwa kulturowego oraz dziedzictwa naturalnego. </w:t>
      </w:r>
    </w:p>
    <w:p w14:paraId="4873D553" w14:textId="77777777" w:rsidR="00A667E5" w:rsidRPr="009D41F6" w:rsidRDefault="00A667E5" w:rsidP="00E706B8">
      <w:pPr>
        <w:autoSpaceDE w:val="0"/>
        <w:autoSpaceDN w:val="0"/>
        <w:spacing w:before="14" w:after="0" w:line="240" w:lineRule="auto"/>
        <w:ind w:left="474" w:right="26"/>
        <w:jc w:val="both"/>
        <w:rPr>
          <w:rFonts w:ascii="Times New Roman" w:eastAsia="TimesNewRomanPSMT" w:hAnsi="Times New Roman" w:cs="Times New Roman"/>
          <w:color w:val="000000"/>
          <w:lang w:val="pl-PL"/>
        </w:rPr>
      </w:pPr>
    </w:p>
    <w:p w14:paraId="1ECBAE97" w14:textId="77777777" w:rsidR="00A667E5" w:rsidRPr="009D41F6" w:rsidRDefault="00A667E5" w:rsidP="00A667E5">
      <w:pPr>
        <w:autoSpaceDE w:val="0"/>
        <w:autoSpaceDN w:val="0"/>
        <w:spacing w:after="0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  <w:t xml:space="preserve">II. Wykaz doświadczenia </w:t>
      </w:r>
    </w:p>
    <w:p w14:paraId="06F59DBE" w14:textId="77777777" w:rsidR="00A667E5" w:rsidRPr="009D41F6" w:rsidRDefault="00A667E5" w:rsidP="00FE7846">
      <w:pPr>
        <w:autoSpaceDE w:val="0"/>
        <w:autoSpaceDN w:val="0"/>
        <w:spacing w:after="0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Proszę opisać swoje dotychczasowe doświadczenie w działaniach na rzecz budowy społeczeństwa obywatelskiego, rozwoju </w:t>
      </w:r>
      <w:proofErr w:type="spellStart"/>
      <w:r w:rsidRPr="009D41F6">
        <w:rPr>
          <w:rFonts w:ascii="Times New Roman" w:eastAsia="TimesNewRomanPSMT" w:hAnsi="Times New Roman" w:cs="Times New Roman"/>
          <w:color w:val="000000"/>
          <w:lang w:val="pl-PL"/>
        </w:rPr>
        <w:t>społeczno</w:t>
      </w:r>
      <w:proofErr w:type="spellEnd"/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 – gospodarczego ZIT MOF Krasnegostawu oraz uzasadnić chęć przystąpienia do Komisji Doradczej ds. przygotowania i wdrażania Strategii ZIT MOF Krasnegostawu (oferowany wkład w przygotowanie i realizację Strategii ZIT MOF Krasnegostawu).</w:t>
      </w:r>
    </w:p>
    <w:p w14:paraId="17B12F0F" w14:textId="77777777" w:rsidR="00A667E5" w:rsidRPr="009D41F6" w:rsidRDefault="00A667E5" w:rsidP="00A667E5">
      <w:pPr>
        <w:autoSpaceDE w:val="0"/>
        <w:autoSpaceDN w:val="0"/>
        <w:spacing w:after="0" w:line="272" w:lineRule="exact"/>
        <w:jc w:val="center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NewRomanPSMT" w:hAnsi="Times New Roman" w:cs="Times New Roman"/>
          <w:color w:val="000000"/>
          <w:lang w:val="pl-PL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5108772" w14:textId="26290CC3" w:rsidR="00A81F29" w:rsidRPr="009D41F6" w:rsidRDefault="00A667E5" w:rsidP="00A81F29">
      <w:pPr>
        <w:autoSpaceDE w:val="0"/>
        <w:autoSpaceDN w:val="0"/>
        <w:spacing w:before="488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</w:pPr>
      <w:r w:rsidRPr="009D41F6"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  <w:t>III. Oświadczenia Kandydata na członka Komisji Doradczej ds. przygotowania</w:t>
      </w:r>
      <w:r w:rsidR="00A37A27" w:rsidRPr="009D41F6"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  <w:br/>
      </w:r>
      <w:r w:rsidRPr="009D41F6"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  <w:t xml:space="preserve"> i wdrażania Strategii ZIT MOF Krasnegostawu. </w:t>
      </w:r>
    </w:p>
    <w:p w14:paraId="234F7BC7" w14:textId="77777777" w:rsidR="00A667E5" w:rsidRPr="009D41F6" w:rsidRDefault="00A667E5" w:rsidP="00A81F29">
      <w:pPr>
        <w:autoSpaceDE w:val="0"/>
        <w:autoSpaceDN w:val="0"/>
        <w:ind w:left="46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Ja, poniżej podpisany(a) oświadczam, iż wyrażam zgodę na kandydowanie na członka </w:t>
      </w:r>
      <w:bookmarkStart w:id="3" w:name="_Hlk124511879"/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Komisji Doradczej </w:t>
      </w:r>
      <w:bookmarkStart w:id="4" w:name="_Hlk124510535"/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ds. przygotowania i wdrażania Strategii ZIT MOF Krasnegostawu </w:t>
      </w:r>
      <w:bookmarkEnd w:id="3"/>
      <w:bookmarkEnd w:id="4"/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oraz zgłaszam chęć udziału w jego posiedzeniach i zaangażowania merytorycznego w prace nad przygotowaniem, wdrażaniem, monitorowaniem i ewaluacją Strategii ZIT MOF Krasnegostawu. </w:t>
      </w:r>
    </w:p>
    <w:p w14:paraId="3B4C55AA" w14:textId="77777777" w:rsidR="00A667E5" w:rsidRPr="009D41F6" w:rsidRDefault="00A667E5" w:rsidP="00A37A27">
      <w:pPr>
        <w:autoSpaceDE w:val="0"/>
        <w:autoSpaceDN w:val="0"/>
        <w:spacing w:after="0"/>
        <w:jc w:val="both"/>
        <w:rPr>
          <w:rFonts w:ascii="Times New Roman" w:hAnsi="Times New Roman" w:cs="Times New Roman"/>
          <w:lang w:val="pl-PL"/>
        </w:rPr>
      </w:pPr>
    </w:p>
    <w:p w14:paraId="7A7F2276" w14:textId="77777777" w:rsidR="00A667E5" w:rsidRPr="009D41F6" w:rsidRDefault="00A667E5" w:rsidP="00A37A27">
      <w:pPr>
        <w:autoSpaceDE w:val="0"/>
        <w:autoSpaceDN w:val="0"/>
        <w:spacing w:after="0" w:line="274" w:lineRule="exact"/>
        <w:jc w:val="both"/>
        <w:rPr>
          <w:rFonts w:ascii="Times New Roman" w:hAnsi="Times New Roman" w:cs="Times New Roman"/>
          <w:lang w:val="pl-PL"/>
        </w:rPr>
      </w:pPr>
    </w:p>
    <w:p w14:paraId="7A5A028C" w14:textId="77777777" w:rsidR="00A667E5" w:rsidRPr="009D41F6" w:rsidRDefault="00A667E5" w:rsidP="00A667E5">
      <w:pPr>
        <w:autoSpaceDE w:val="0"/>
        <w:autoSpaceDN w:val="0"/>
        <w:spacing w:before="250" w:after="0" w:line="294" w:lineRule="exact"/>
        <w:jc w:val="center"/>
        <w:rPr>
          <w:rFonts w:ascii="Times New Roman" w:hAnsi="Times New Roman" w:cs="Times New Roman"/>
          <w:lang w:val="pl-PL"/>
        </w:rPr>
      </w:pPr>
      <w:bookmarkStart w:id="5" w:name="_Hlk124751538"/>
      <w:bookmarkStart w:id="6" w:name="_Hlk124751706"/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…………………………………………                                       ………………………………………  </w:t>
      </w:r>
    </w:p>
    <w:p w14:paraId="6A20B476" w14:textId="0BC4E29D" w:rsidR="00A667E5" w:rsidRPr="009D41F6" w:rsidRDefault="00A667E5" w:rsidP="00A667E5">
      <w:pPr>
        <w:autoSpaceDE w:val="0"/>
        <w:autoSpaceDN w:val="0"/>
        <w:spacing w:before="2" w:after="0" w:line="254" w:lineRule="auto"/>
        <w:jc w:val="center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 New Roman" w:hAnsi="Times New Roman" w:cs="Times New Roman"/>
          <w:i/>
          <w:color w:val="000000"/>
          <w:lang w:val="pl-PL"/>
        </w:rPr>
        <w:t xml:space="preserve">      (Miejscowość i data)                                                                       (Czytelny podpis kandydata)   </w:t>
      </w:r>
    </w:p>
    <w:bookmarkEnd w:id="5"/>
    <w:p w14:paraId="03B7F999" w14:textId="77777777" w:rsidR="00A667E5" w:rsidRPr="009D41F6" w:rsidRDefault="00A667E5" w:rsidP="00A667E5">
      <w:pPr>
        <w:autoSpaceDE w:val="0"/>
        <w:autoSpaceDN w:val="0"/>
        <w:spacing w:before="2" w:after="0" w:line="254" w:lineRule="auto"/>
        <w:jc w:val="center"/>
        <w:rPr>
          <w:rFonts w:ascii="Times New Roman" w:hAnsi="Times New Roman" w:cs="Times New Roman"/>
          <w:lang w:val="pl-PL"/>
        </w:rPr>
      </w:pPr>
    </w:p>
    <w:bookmarkEnd w:id="6"/>
    <w:p w14:paraId="43EF172F" w14:textId="219D229A" w:rsidR="00A667E5" w:rsidRPr="009D41F6" w:rsidRDefault="00A667E5" w:rsidP="00A667E5">
      <w:pPr>
        <w:autoSpaceDE w:val="0"/>
        <w:autoSpaceDN w:val="0"/>
        <w:spacing w:before="2" w:after="0" w:line="254" w:lineRule="auto"/>
        <w:jc w:val="center"/>
        <w:rPr>
          <w:rFonts w:ascii="Times New Roman" w:hAnsi="Times New Roman" w:cs="Times New Roman"/>
          <w:lang w:val="pl-PL"/>
        </w:rPr>
      </w:pPr>
    </w:p>
    <w:p w14:paraId="2445313C" w14:textId="0D7E829F" w:rsidR="00CD02E9" w:rsidRPr="009D41F6" w:rsidRDefault="00CD02E9" w:rsidP="00A667E5">
      <w:pPr>
        <w:autoSpaceDE w:val="0"/>
        <w:autoSpaceDN w:val="0"/>
        <w:spacing w:before="2" w:after="0" w:line="254" w:lineRule="auto"/>
        <w:jc w:val="center"/>
        <w:rPr>
          <w:rFonts w:ascii="Times New Roman" w:hAnsi="Times New Roman" w:cs="Times New Roman"/>
          <w:lang w:val="pl-PL"/>
        </w:rPr>
      </w:pPr>
    </w:p>
    <w:p w14:paraId="4965CD9A" w14:textId="77777777" w:rsidR="00CD02E9" w:rsidRPr="009D41F6" w:rsidRDefault="00CD02E9" w:rsidP="00A667E5">
      <w:pPr>
        <w:autoSpaceDE w:val="0"/>
        <w:autoSpaceDN w:val="0"/>
        <w:spacing w:before="2" w:after="0" w:line="254" w:lineRule="auto"/>
        <w:jc w:val="center"/>
        <w:rPr>
          <w:rFonts w:ascii="Times New Roman" w:hAnsi="Times New Roman" w:cs="Times New Roman"/>
          <w:lang w:val="pl-PL"/>
        </w:rPr>
      </w:pPr>
    </w:p>
    <w:p w14:paraId="116AA5B1" w14:textId="77777777" w:rsidR="00CD02E9" w:rsidRPr="009D41F6" w:rsidRDefault="00CD02E9" w:rsidP="00A667E5">
      <w:pPr>
        <w:autoSpaceDE w:val="0"/>
        <w:autoSpaceDN w:val="0"/>
        <w:spacing w:before="2" w:after="0" w:line="254" w:lineRule="auto"/>
        <w:jc w:val="center"/>
        <w:rPr>
          <w:rFonts w:ascii="Times New Roman" w:hAnsi="Times New Roman" w:cs="Times New Roman"/>
          <w:lang w:val="pl-PL"/>
        </w:rPr>
      </w:pPr>
    </w:p>
    <w:p w14:paraId="46592D2E" w14:textId="77777777" w:rsidR="00A667E5" w:rsidRPr="009D41F6" w:rsidRDefault="00A667E5" w:rsidP="00A667E5">
      <w:pPr>
        <w:autoSpaceDE w:val="0"/>
        <w:autoSpaceDN w:val="0"/>
        <w:spacing w:before="2" w:after="0" w:line="254" w:lineRule="auto"/>
        <w:jc w:val="center"/>
        <w:rPr>
          <w:rFonts w:ascii="Times New Roman" w:hAnsi="Times New Roman" w:cs="Times New Roman"/>
          <w:lang w:val="pl-PL"/>
        </w:rPr>
      </w:pPr>
    </w:p>
    <w:p w14:paraId="66272602" w14:textId="15F295A0" w:rsidR="00A667E5" w:rsidRPr="009D41F6" w:rsidRDefault="00A667E5" w:rsidP="00A667E5">
      <w:pPr>
        <w:autoSpaceDE w:val="0"/>
        <w:autoSpaceDN w:val="0"/>
        <w:spacing w:before="2" w:after="0"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 w:rsidRPr="009D4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OŚWIADCZENIE</w:t>
      </w:r>
    </w:p>
    <w:p w14:paraId="1662D845" w14:textId="77777777" w:rsidR="001804BE" w:rsidRPr="009D41F6" w:rsidRDefault="001804BE" w:rsidP="00A667E5">
      <w:pPr>
        <w:autoSpaceDE w:val="0"/>
        <w:autoSpaceDN w:val="0"/>
        <w:spacing w:before="2" w:after="0" w:line="254" w:lineRule="auto"/>
        <w:jc w:val="center"/>
        <w:rPr>
          <w:rFonts w:ascii="Times New Roman" w:hAnsi="Times New Roman" w:cs="Times New Roman"/>
          <w:lang w:val="pl-PL"/>
        </w:rPr>
      </w:pPr>
    </w:p>
    <w:p w14:paraId="4D6939A7" w14:textId="77777777" w:rsidR="003E7BF5" w:rsidRPr="009D41F6" w:rsidRDefault="003E7BF5" w:rsidP="00FE7846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hAnsi="Times New Roman" w:cs="Times New Roman"/>
          <w:lang w:val="pl-PL"/>
        </w:rPr>
        <w:t xml:space="preserve">W związku z ubieganiem się o członkostwo w Komisji Doradczej ds. przygotowania i wdrażania Strategii ZIT MOF Krasnegostawu oświadczam, że: </w:t>
      </w:r>
    </w:p>
    <w:p w14:paraId="58D5A2FE" w14:textId="77777777" w:rsidR="003E7BF5" w:rsidRPr="009D41F6" w:rsidRDefault="003E7BF5" w:rsidP="00FE7846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hAnsi="Times New Roman" w:cs="Times New Roman"/>
          <w:lang w:val="pl-PL"/>
        </w:rPr>
        <w:t xml:space="preserve">- posiadam pełną zdolność do czynności prawnych, </w:t>
      </w:r>
    </w:p>
    <w:p w14:paraId="16DAD69F" w14:textId="77777777" w:rsidR="003E7BF5" w:rsidRPr="009D41F6" w:rsidRDefault="003E7BF5" w:rsidP="00FE7846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hAnsi="Times New Roman" w:cs="Times New Roman"/>
          <w:lang w:val="pl-PL"/>
        </w:rPr>
        <w:t xml:space="preserve">- korzystam w pełni z praw publicznych, </w:t>
      </w:r>
    </w:p>
    <w:p w14:paraId="64685E43" w14:textId="77777777" w:rsidR="003E7BF5" w:rsidRPr="009D41F6" w:rsidRDefault="003E7BF5" w:rsidP="00FE7846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hAnsi="Times New Roman" w:cs="Times New Roman"/>
          <w:lang w:val="pl-PL"/>
        </w:rPr>
        <w:t>- nie byłam/em skazana/</w:t>
      </w:r>
      <w:proofErr w:type="spellStart"/>
      <w:r w:rsidRPr="009D41F6">
        <w:rPr>
          <w:rFonts w:ascii="Times New Roman" w:hAnsi="Times New Roman" w:cs="Times New Roman"/>
          <w:lang w:val="pl-PL"/>
        </w:rPr>
        <w:t>ny</w:t>
      </w:r>
      <w:proofErr w:type="spellEnd"/>
      <w:r w:rsidRPr="009D41F6">
        <w:rPr>
          <w:rFonts w:ascii="Times New Roman" w:hAnsi="Times New Roman" w:cs="Times New Roman"/>
          <w:lang w:val="pl-PL"/>
        </w:rPr>
        <w:t xml:space="preserve"> prawomocnym wyrokiem sądu za umyślne przestępstwo ścigane z oskarżenia publicznego lub umyślne przestępstwo skarbowe, </w:t>
      </w:r>
    </w:p>
    <w:p w14:paraId="5D31F87A" w14:textId="12F51BA4" w:rsidR="00A667E5" w:rsidRPr="009D41F6" w:rsidRDefault="003E7BF5" w:rsidP="00FE7846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hAnsi="Times New Roman" w:cs="Times New Roman"/>
          <w:lang w:val="pl-PL"/>
        </w:rPr>
        <w:t>- cieszę się nieposzlakowaną opinią.</w:t>
      </w:r>
    </w:p>
    <w:p w14:paraId="4E296357" w14:textId="77777777" w:rsidR="00FE7846" w:rsidRPr="009D41F6" w:rsidRDefault="0051037C" w:rsidP="00CD02E9">
      <w:pPr>
        <w:autoSpaceDE w:val="0"/>
        <w:autoSpaceDN w:val="0"/>
        <w:spacing w:after="24" w:line="230" w:lineRule="auto"/>
        <w:ind w:left="96"/>
        <w:rPr>
          <w:rFonts w:ascii="Times New Roman" w:eastAsia="Times New Roman" w:hAnsi="Times New Roman" w:cs="Times New Roman"/>
          <w:bCs/>
          <w:color w:val="000000"/>
          <w:lang w:val="pl-PL"/>
        </w:rPr>
      </w:pPr>
      <w:r w:rsidRPr="009D41F6">
        <w:rPr>
          <w:rFonts w:ascii="Times New Roman" w:eastAsia="Times New Roman" w:hAnsi="Times New Roman" w:cs="Times New Roman"/>
          <w:bCs/>
          <w:color w:val="000000"/>
          <w:lang w:val="pl-PL"/>
        </w:rPr>
        <w:t xml:space="preserve">                                                                                     </w:t>
      </w:r>
    </w:p>
    <w:p w14:paraId="55CCE33F" w14:textId="5AF04239" w:rsidR="0051037C" w:rsidRPr="009D41F6" w:rsidRDefault="0051037C" w:rsidP="00CD02E9">
      <w:pPr>
        <w:autoSpaceDE w:val="0"/>
        <w:autoSpaceDN w:val="0"/>
        <w:spacing w:after="24" w:line="230" w:lineRule="auto"/>
        <w:ind w:left="96"/>
        <w:rPr>
          <w:rFonts w:ascii="Times New Roman" w:eastAsia="Times New Roman" w:hAnsi="Times New Roman" w:cs="Times New Roman"/>
          <w:bCs/>
          <w:color w:val="000000"/>
          <w:lang w:val="pl-PL"/>
        </w:rPr>
      </w:pPr>
      <w:r w:rsidRPr="009D41F6">
        <w:rPr>
          <w:rFonts w:ascii="Times New Roman" w:eastAsia="Times New Roman" w:hAnsi="Times New Roman" w:cs="Times New Roman"/>
          <w:bCs/>
          <w:color w:val="000000"/>
          <w:lang w:val="pl-PL"/>
        </w:rPr>
        <w:t xml:space="preserve">                        </w:t>
      </w: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 </w:t>
      </w:r>
    </w:p>
    <w:p w14:paraId="292CA1FD" w14:textId="11B6237A" w:rsidR="00CD02E9" w:rsidRPr="009D41F6" w:rsidRDefault="0051037C" w:rsidP="00FE7846">
      <w:pPr>
        <w:autoSpaceDE w:val="0"/>
        <w:autoSpaceDN w:val="0"/>
        <w:spacing w:before="250" w:after="0" w:line="294" w:lineRule="exact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hAnsi="Times New Roman" w:cs="Times New Roman"/>
          <w:lang w:val="pl-PL"/>
        </w:rPr>
        <w:t xml:space="preserve">  </w:t>
      </w:r>
      <w:r w:rsidR="00CD02E9"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…………………………………                          </w:t>
      </w:r>
      <w:r w:rsidR="00FE7846"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                       </w:t>
      </w:r>
      <w:r w:rsidR="00CD02E9"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 ………………………………………  </w:t>
      </w:r>
    </w:p>
    <w:p w14:paraId="304F4279" w14:textId="77777777" w:rsidR="00CD02E9" w:rsidRPr="009D41F6" w:rsidRDefault="00CD02E9" w:rsidP="00CD02E9">
      <w:pPr>
        <w:autoSpaceDE w:val="0"/>
        <w:autoSpaceDN w:val="0"/>
        <w:spacing w:before="2" w:after="0" w:line="254" w:lineRule="auto"/>
        <w:jc w:val="center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 New Roman" w:hAnsi="Times New Roman" w:cs="Times New Roman"/>
          <w:i/>
          <w:color w:val="000000"/>
          <w:lang w:val="pl-PL"/>
        </w:rPr>
        <w:t xml:space="preserve">      (Miejscowość i data)                                                                       (Czytelny podpis kandydata)   </w:t>
      </w:r>
    </w:p>
    <w:p w14:paraId="301AA207" w14:textId="6BB5F472" w:rsidR="00A667E5" w:rsidRPr="009D41F6" w:rsidRDefault="0051037C" w:rsidP="0051037C">
      <w:pPr>
        <w:autoSpaceDE w:val="0"/>
        <w:autoSpaceDN w:val="0"/>
        <w:spacing w:after="24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sectPr w:rsidR="00A667E5" w:rsidRPr="009D41F6">
          <w:pgSz w:w="11906" w:h="16838"/>
          <w:pgMar w:top="852" w:right="1340" w:bottom="1440" w:left="1416" w:header="720" w:footer="720" w:gutter="0"/>
          <w:cols w:space="720" w:equalWidth="0">
            <w:col w:w="9149" w:space="0"/>
          </w:cols>
          <w:docGrid w:linePitch="360"/>
        </w:sectPr>
      </w:pPr>
      <w:r w:rsidRPr="009D41F6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         </w:t>
      </w:r>
      <w:r w:rsidRPr="009D41F6">
        <w:rPr>
          <w:rFonts w:ascii="Times New Roman" w:eastAsia="Times New Roman" w:hAnsi="Times New Roman" w:cs="Times New Roman"/>
          <w:b/>
          <w:i/>
          <w:iCs/>
          <w:color w:val="000000"/>
          <w:lang w:val="pl-PL"/>
        </w:rPr>
        <w:t xml:space="preserve">                                                                                                            </w:t>
      </w:r>
      <w:r w:rsidRPr="009D41F6">
        <w:rPr>
          <w:rFonts w:ascii="Times New Roman" w:hAnsi="Times New Roman" w:cs="Times New Roman"/>
          <w:lang w:val="pl-PL"/>
        </w:rPr>
        <w:tab/>
      </w:r>
    </w:p>
    <w:p w14:paraId="4BACC2D3" w14:textId="4F8D3ADE" w:rsidR="00A667E5" w:rsidRPr="009D41F6" w:rsidRDefault="0051037C" w:rsidP="00A667E5">
      <w:pPr>
        <w:rPr>
          <w:rFonts w:ascii="Times New Roman" w:hAnsi="Times New Roman" w:cs="Times New Roman"/>
          <w:lang w:val="pl-PL"/>
        </w:rPr>
        <w:sectPr w:rsidR="00A667E5" w:rsidRPr="009D41F6">
          <w:type w:val="continuous"/>
          <w:pgSz w:w="11906" w:h="16838"/>
          <w:pgMar w:top="852" w:right="1340" w:bottom="1440" w:left="1416" w:header="720" w:footer="720" w:gutter="0"/>
          <w:cols w:num="2" w:space="720" w:equalWidth="0">
            <w:col w:w="3560" w:space="0"/>
            <w:col w:w="5589" w:space="0"/>
          </w:cols>
          <w:docGrid w:linePitch="360"/>
        </w:sectPr>
      </w:pPr>
      <w:r w:rsidRPr="009D41F6">
        <w:rPr>
          <w:rFonts w:ascii="Times New Roman" w:hAnsi="Times New Roman" w:cs="Times New Roman"/>
          <w:lang w:val="pl-PL"/>
        </w:rPr>
        <w:t xml:space="preserve"> </w:t>
      </w:r>
    </w:p>
    <w:p w14:paraId="498DCB15" w14:textId="3982AA13" w:rsidR="00A667E5" w:rsidRPr="009D41F6" w:rsidRDefault="00A667E5" w:rsidP="0051037C">
      <w:pPr>
        <w:autoSpaceDE w:val="0"/>
        <w:autoSpaceDN w:val="0"/>
        <w:spacing w:after="24" w:line="230" w:lineRule="auto"/>
        <w:ind w:left="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 w:rsidRPr="009D41F6">
        <w:rPr>
          <w:rFonts w:ascii="Times New Roman" w:eastAsia="Times New Roman" w:hAnsi="Times New Roman" w:cs="Times New Roman"/>
          <w:b/>
          <w:color w:val="000000"/>
          <w:lang w:val="pl-PL"/>
        </w:rPr>
        <w:lastRenderedPageBreak/>
        <w:t xml:space="preserve">                                            </w:t>
      </w:r>
    </w:p>
    <w:p w14:paraId="5FB4B447" w14:textId="77777777" w:rsidR="00A667E5" w:rsidRPr="009D41F6" w:rsidRDefault="00A667E5" w:rsidP="00A667E5">
      <w:pPr>
        <w:autoSpaceDE w:val="0"/>
        <w:autoSpaceDN w:val="0"/>
        <w:spacing w:after="24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</w:p>
    <w:p w14:paraId="3274E4DB" w14:textId="77777777" w:rsidR="00A667E5" w:rsidRPr="009D41F6" w:rsidRDefault="00A667E5" w:rsidP="00A667E5">
      <w:pPr>
        <w:autoSpaceDE w:val="0"/>
        <w:autoSpaceDN w:val="0"/>
        <w:spacing w:after="24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</w:p>
    <w:p w14:paraId="497C6FF6" w14:textId="77777777" w:rsidR="00A667E5" w:rsidRPr="009D41F6" w:rsidRDefault="00A667E5" w:rsidP="00A667E5">
      <w:pPr>
        <w:autoSpaceDE w:val="0"/>
        <w:autoSpaceDN w:val="0"/>
        <w:spacing w:after="24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</w:p>
    <w:p w14:paraId="45E0185E" w14:textId="77777777" w:rsidR="00A667E5" w:rsidRPr="009D41F6" w:rsidRDefault="00A667E5" w:rsidP="00A667E5">
      <w:pPr>
        <w:autoSpaceDE w:val="0"/>
        <w:autoSpaceDN w:val="0"/>
        <w:spacing w:after="24" w:line="230" w:lineRule="auto"/>
        <w:rPr>
          <w:rFonts w:ascii="Times New Roman" w:eastAsia="Times New Roman" w:hAnsi="Times New Roman" w:cs="Times New Roman"/>
          <w:bCs/>
          <w:i/>
          <w:iCs/>
          <w:color w:val="000000"/>
          <w:lang w:val="pl-PL"/>
        </w:rPr>
      </w:pPr>
      <w:r w:rsidRPr="009D4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OŚWIADCZENIE</w:t>
      </w:r>
    </w:p>
    <w:p w14:paraId="4113AC7C" w14:textId="77777777" w:rsidR="00A667E5" w:rsidRPr="009D41F6" w:rsidRDefault="00A667E5" w:rsidP="00A667E5">
      <w:pPr>
        <w:rPr>
          <w:rFonts w:ascii="Times New Roman" w:hAnsi="Times New Roman" w:cs="Times New Roman"/>
          <w:lang w:val="pl-PL"/>
        </w:rPr>
        <w:sectPr w:rsidR="00A667E5" w:rsidRPr="009D41F6">
          <w:type w:val="nextColumn"/>
          <w:pgSz w:w="11906" w:h="16838"/>
          <w:pgMar w:top="852" w:right="1340" w:bottom="1440" w:left="1416" w:header="720" w:footer="720" w:gutter="0"/>
          <w:cols w:num="2" w:space="720" w:equalWidth="0">
            <w:col w:w="3560" w:space="0"/>
            <w:col w:w="5589" w:space="0"/>
          </w:cols>
          <w:docGrid w:linePitch="360"/>
        </w:sectPr>
      </w:pPr>
    </w:p>
    <w:p w14:paraId="2ACCDED3" w14:textId="242F8FA5" w:rsidR="00A667E5" w:rsidRPr="009D41F6" w:rsidRDefault="00A667E5" w:rsidP="00FE7846">
      <w:pPr>
        <w:autoSpaceDE w:val="0"/>
        <w:autoSpaceDN w:val="0"/>
        <w:spacing w:after="0"/>
        <w:ind w:right="22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Oświadczam, że biorąc udział w naborze na członków Komisji Doradczej ds. przygotowania </w:t>
      </w:r>
      <w:r w:rsidRPr="009D41F6">
        <w:rPr>
          <w:rFonts w:ascii="Times New Roman" w:eastAsia="TimesNewRomanPSMT" w:hAnsi="Times New Roman" w:cs="Times New Roman"/>
          <w:color w:val="000000"/>
          <w:lang w:val="pl-PL"/>
        </w:rPr>
        <w:br/>
        <w:t>i wdrażania Strategii ZIT MOF Krasnegostawu, wyrażam zgodę na przetwarzanie moich danych osobowych zawartych w formularzu zgłoszeniowym dla potrzeb niniejszego naboru, zgodnie z ustawą z dnia 10 maja 2018 r. o ochronie danych osobowych (</w:t>
      </w:r>
      <w:proofErr w:type="spellStart"/>
      <w:r w:rsidRPr="009D41F6">
        <w:rPr>
          <w:rFonts w:ascii="Times New Roman" w:eastAsia="TimesNewRomanPSMT" w:hAnsi="Times New Roman" w:cs="Times New Roman"/>
          <w:color w:val="000000"/>
          <w:lang w:val="pl-PL"/>
        </w:rPr>
        <w:t>t.j</w:t>
      </w:r>
      <w:proofErr w:type="spellEnd"/>
      <w:r w:rsidRPr="009D41F6">
        <w:rPr>
          <w:rFonts w:ascii="Times New Roman" w:eastAsia="TimesNewRomanPSMT" w:hAnsi="Times New Roman" w:cs="Times New Roman"/>
          <w:color w:val="000000"/>
          <w:lang w:val="pl-PL"/>
        </w:rPr>
        <w:t>. Dz. U. z 2019 r. poz. 1781) przez podmioty dokonujące wyboru członków Komisji Doradczej ds. przygotowania i wdrażania Strategii ZIT MOF Krasnegostawu tj. Lider</w:t>
      </w:r>
      <w:r w:rsidR="00A37A27" w:rsidRPr="009D41F6">
        <w:rPr>
          <w:rFonts w:ascii="Times New Roman" w:eastAsia="TimesNewRomanPSMT" w:hAnsi="Times New Roman" w:cs="Times New Roman"/>
          <w:color w:val="000000"/>
          <w:lang w:val="pl-PL"/>
        </w:rPr>
        <w:t>a</w:t>
      </w: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 Porozumienia. </w:t>
      </w:r>
    </w:p>
    <w:p w14:paraId="108D0CF6" w14:textId="77777777" w:rsidR="00A667E5" w:rsidRPr="009D41F6" w:rsidRDefault="00A667E5" w:rsidP="00FE7846">
      <w:pPr>
        <w:autoSpaceDE w:val="0"/>
        <w:autoSpaceDN w:val="0"/>
        <w:spacing w:after="540"/>
        <w:ind w:right="22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NewRomanPSMT" w:hAnsi="Times New Roman" w:cs="Times New Roman"/>
          <w:color w:val="000000"/>
          <w:lang w:val="pl-PL"/>
        </w:rPr>
        <w:t>Ponadto oświadczam, że zostałem poinformowany/a, iż w dowolnym momencie przysługuje mi prawo do wycofana zgody na przetwarzanie danych osobowych. Cofnięcie zgody nie będzie wpływać</w:t>
      </w:r>
      <w:r w:rsidRPr="009D41F6">
        <w:rPr>
          <w:rFonts w:ascii="Times New Roman" w:eastAsia="TimesNewRomanPSMT" w:hAnsi="Times New Roman" w:cs="Times New Roman"/>
          <w:color w:val="000000"/>
          <w:lang w:val="pl-PL"/>
        </w:rPr>
        <w:br/>
        <w:t xml:space="preserve">na zgodność z prawem przetwarzania, którego dokonano na podstawie zgody przed jej wycofaniem. </w:t>
      </w:r>
    </w:p>
    <w:p w14:paraId="0E36F7B6" w14:textId="445D8EAA" w:rsidR="00A667E5" w:rsidRPr="009D41F6" w:rsidRDefault="00A667E5" w:rsidP="00A667E5">
      <w:pPr>
        <w:rPr>
          <w:rFonts w:ascii="Times New Roman" w:hAnsi="Times New Roman" w:cs="Times New Roman"/>
          <w:lang w:val="pl-PL"/>
        </w:rPr>
      </w:pPr>
    </w:p>
    <w:p w14:paraId="5436D763" w14:textId="77777777" w:rsidR="00CD02E9" w:rsidRPr="009D41F6" w:rsidRDefault="00CD02E9" w:rsidP="00A667E5">
      <w:pPr>
        <w:rPr>
          <w:rFonts w:ascii="Times New Roman" w:hAnsi="Times New Roman" w:cs="Times New Roman"/>
          <w:lang w:val="pl-PL"/>
        </w:rPr>
      </w:pPr>
    </w:p>
    <w:p w14:paraId="0531B32D" w14:textId="77777777" w:rsidR="00CD02E9" w:rsidRPr="009D41F6" w:rsidRDefault="00CD02E9" w:rsidP="00CD02E9">
      <w:pPr>
        <w:autoSpaceDE w:val="0"/>
        <w:autoSpaceDN w:val="0"/>
        <w:spacing w:before="250" w:after="0" w:line="294" w:lineRule="exact"/>
        <w:jc w:val="center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NewRomanPSMT" w:hAnsi="Times New Roman" w:cs="Times New Roman"/>
          <w:color w:val="000000"/>
          <w:lang w:val="pl-PL"/>
        </w:rPr>
        <w:t xml:space="preserve">…………………………………………                                       ………………………………………  </w:t>
      </w:r>
    </w:p>
    <w:p w14:paraId="5EB36FD5" w14:textId="77777777" w:rsidR="00CD02E9" w:rsidRPr="009D41F6" w:rsidRDefault="00CD02E9" w:rsidP="00CD02E9">
      <w:pPr>
        <w:autoSpaceDE w:val="0"/>
        <w:autoSpaceDN w:val="0"/>
        <w:spacing w:before="2" w:after="0" w:line="254" w:lineRule="auto"/>
        <w:jc w:val="center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eastAsia="Times New Roman" w:hAnsi="Times New Roman" w:cs="Times New Roman"/>
          <w:i/>
          <w:color w:val="000000"/>
          <w:lang w:val="pl-PL"/>
        </w:rPr>
        <w:t xml:space="preserve">      (Miejscowość i data)                                                                       (Czytelny podpis kandydata)   </w:t>
      </w:r>
    </w:p>
    <w:p w14:paraId="24D617D8" w14:textId="77777777" w:rsidR="00CD02E9" w:rsidRPr="009D41F6" w:rsidRDefault="00CD02E9" w:rsidP="00CD02E9">
      <w:pPr>
        <w:autoSpaceDE w:val="0"/>
        <w:autoSpaceDN w:val="0"/>
        <w:spacing w:before="2" w:after="0" w:line="254" w:lineRule="auto"/>
        <w:jc w:val="center"/>
        <w:rPr>
          <w:rFonts w:ascii="Times New Roman" w:hAnsi="Times New Roman" w:cs="Times New Roman"/>
          <w:lang w:val="pl-PL"/>
        </w:rPr>
      </w:pPr>
    </w:p>
    <w:p w14:paraId="6DC9B963" w14:textId="77777777" w:rsidR="00A667E5" w:rsidRPr="009D41F6" w:rsidRDefault="00A667E5" w:rsidP="00A667E5">
      <w:pPr>
        <w:rPr>
          <w:rFonts w:ascii="Times New Roman" w:hAnsi="Times New Roman" w:cs="Times New Roman"/>
          <w:lang w:val="pl-PL"/>
        </w:rPr>
        <w:sectPr w:rsidR="00A667E5" w:rsidRPr="009D41F6">
          <w:type w:val="continuous"/>
          <w:pgSz w:w="11906" w:h="16838"/>
          <w:pgMar w:top="852" w:right="1340" w:bottom="1440" w:left="1416" w:header="720" w:footer="720" w:gutter="0"/>
          <w:cols w:space="720" w:equalWidth="0">
            <w:col w:w="9149" w:space="0"/>
          </w:cols>
          <w:docGrid w:linePitch="360"/>
        </w:sectPr>
      </w:pPr>
    </w:p>
    <w:p w14:paraId="74CA0513" w14:textId="75191B43" w:rsidR="00A667E5" w:rsidRPr="009D41F6" w:rsidRDefault="00A667E5" w:rsidP="00CD02E9">
      <w:pPr>
        <w:autoSpaceDE w:val="0"/>
        <w:autoSpaceDN w:val="0"/>
        <w:spacing w:before="36" w:after="0" w:line="258" w:lineRule="exact"/>
        <w:ind w:right="864"/>
        <w:jc w:val="center"/>
        <w:rPr>
          <w:rFonts w:ascii="Times New Roman" w:hAnsi="Times New Roman" w:cs="Times New Roman"/>
          <w:lang w:val="pl-PL"/>
        </w:rPr>
      </w:pPr>
    </w:p>
    <w:p w14:paraId="5F37C6BC" w14:textId="79CFFBA0" w:rsidR="003E7BF5" w:rsidRPr="009D41F6" w:rsidRDefault="003E7BF5" w:rsidP="00CD02E9">
      <w:pPr>
        <w:autoSpaceDE w:val="0"/>
        <w:autoSpaceDN w:val="0"/>
        <w:spacing w:before="36" w:after="0" w:line="258" w:lineRule="exact"/>
        <w:ind w:right="864"/>
        <w:jc w:val="center"/>
        <w:rPr>
          <w:rFonts w:ascii="Times New Roman" w:hAnsi="Times New Roman" w:cs="Times New Roman"/>
          <w:lang w:val="pl-PL"/>
        </w:rPr>
      </w:pPr>
    </w:p>
    <w:p w14:paraId="3AF52774" w14:textId="69F77091" w:rsidR="003E7BF5" w:rsidRPr="009D41F6" w:rsidRDefault="003E7BF5" w:rsidP="00CD02E9">
      <w:pPr>
        <w:autoSpaceDE w:val="0"/>
        <w:autoSpaceDN w:val="0"/>
        <w:spacing w:before="36" w:after="0" w:line="258" w:lineRule="exact"/>
        <w:ind w:right="864"/>
        <w:jc w:val="center"/>
        <w:rPr>
          <w:rFonts w:ascii="Times New Roman" w:hAnsi="Times New Roman" w:cs="Times New Roman"/>
          <w:lang w:val="pl-PL"/>
        </w:rPr>
      </w:pPr>
    </w:p>
    <w:p w14:paraId="54A66C4D" w14:textId="0F95A8F5" w:rsidR="003E7BF5" w:rsidRPr="009D41F6" w:rsidRDefault="003E7BF5" w:rsidP="00CD02E9">
      <w:pPr>
        <w:autoSpaceDE w:val="0"/>
        <w:autoSpaceDN w:val="0"/>
        <w:spacing w:before="36" w:after="0" w:line="258" w:lineRule="exact"/>
        <w:ind w:right="864"/>
        <w:jc w:val="center"/>
        <w:rPr>
          <w:rFonts w:ascii="Times New Roman" w:hAnsi="Times New Roman" w:cs="Times New Roman"/>
          <w:lang w:val="pl-PL"/>
        </w:rPr>
      </w:pPr>
    </w:p>
    <w:p w14:paraId="7B7F7074" w14:textId="630A0DD8" w:rsidR="003E7BF5" w:rsidRPr="009D41F6" w:rsidRDefault="003E7BF5" w:rsidP="00CD02E9">
      <w:pPr>
        <w:autoSpaceDE w:val="0"/>
        <w:autoSpaceDN w:val="0"/>
        <w:spacing w:before="36" w:after="0" w:line="258" w:lineRule="exact"/>
        <w:ind w:right="864"/>
        <w:jc w:val="center"/>
        <w:rPr>
          <w:rFonts w:ascii="Times New Roman" w:hAnsi="Times New Roman" w:cs="Times New Roman"/>
          <w:lang w:val="pl-PL"/>
        </w:rPr>
      </w:pPr>
    </w:p>
    <w:p w14:paraId="0A9FF50C" w14:textId="77777777" w:rsidR="003E7BF5" w:rsidRPr="009D41F6" w:rsidRDefault="003E7BF5" w:rsidP="00CD02E9">
      <w:pPr>
        <w:autoSpaceDE w:val="0"/>
        <w:autoSpaceDN w:val="0"/>
        <w:spacing w:before="36" w:after="0" w:line="258" w:lineRule="exact"/>
        <w:ind w:right="864"/>
        <w:jc w:val="center"/>
        <w:rPr>
          <w:rFonts w:ascii="Times New Roman" w:hAnsi="Times New Roman" w:cs="Times New Roman"/>
          <w:lang w:val="pl-PL"/>
        </w:rPr>
      </w:pPr>
    </w:p>
    <w:p w14:paraId="3A8A095F" w14:textId="0FA98117" w:rsidR="00CD02E9" w:rsidRPr="009D41F6" w:rsidRDefault="00CD02E9" w:rsidP="003C52A5">
      <w:pPr>
        <w:autoSpaceDE w:val="0"/>
        <w:autoSpaceDN w:val="0"/>
        <w:spacing w:before="36" w:after="0" w:line="258" w:lineRule="exact"/>
        <w:ind w:right="864"/>
        <w:rPr>
          <w:rFonts w:ascii="Times New Roman" w:hAnsi="Times New Roman" w:cs="Times New Roman"/>
          <w:lang w:val="pl-PL"/>
        </w:rPr>
        <w:sectPr w:rsidR="00CD02E9" w:rsidRPr="009D41F6">
          <w:type w:val="continuous"/>
          <w:pgSz w:w="11906" w:h="16838"/>
          <w:pgMar w:top="852" w:right="1340" w:bottom="1440" w:left="1416" w:header="720" w:footer="720" w:gutter="0"/>
          <w:cols w:num="2" w:space="720" w:equalWidth="0">
            <w:col w:w="4391" w:space="0"/>
            <w:col w:w="4758" w:space="0"/>
          </w:cols>
          <w:docGrid w:linePitch="360"/>
        </w:sectPr>
      </w:pPr>
    </w:p>
    <w:p w14:paraId="5C964F5C" w14:textId="05A10E2F" w:rsidR="00A667E5" w:rsidRPr="009D41F6" w:rsidRDefault="00A667E5" w:rsidP="00CD02E9">
      <w:pPr>
        <w:tabs>
          <w:tab w:val="left" w:pos="1982"/>
        </w:tabs>
        <w:autoSpaceDE w:val="0"/>
        <w:autoSpaceDN w:val="0"/>
        <w:spacing w:before="24" w:after="0" w:line="270" w:lineRule="exact"/>
        <w:rPr>
          <w:rFonts w:ascii="Times New Roman" w:hAnsi="Times New Roman" w:cs="Times New Roman"/>
          <w:lang w:val="pl-PL"/>
        </w:rPr>
      </w:pPr>
    </w:p>
    <w:p w14:paraId="0F59EC47" w14:textId="77777777" w:rsidR="00EF3B6E" w:rsidRPr="009D41F6" w:rsidRDefault="00EF3B6E" w:rsidP="00EF3B6E">
      <w:pPr>
        <w:jc w:val="both"/>
        <w:rPr>
          <w:rFonts w:ascii="Times New Roman" w:hAnsi="Times New Roman" w:cs="Times New Roman"/>
          <w:lang w:val="pl-PL"/>
        </w:rPr>
      </w:pPr>
    </w:p>
    <w:p w14:paraId="4D052CDD" w14:textId="0190766B" w:rsidR="00EF3B6E" w:rsidRPr="009D41F6" w:rsidRDefault="00EF3B6E" w:rsidP="00EF3B6E">
      <w:pPr>
        <w:autoSpaceDE w:val="0"/>
        <w:autoSpaceDN w:val="0"/>
        <w:spacing w:after="0" w:line="274" w:lineRule="auto"/>
        <w:ind w:left="576" w:right="720"/>
        <w:jc w:val="center"/>
        <w:rPr>
          <w:rFonts w:ascii="Times New Roman" w:eastAsia="Times New Roman" w:hAnsi="Times New Roman" w:cs="Times New Roman"/>
          <w:b/>
          <w:color w:val="000000"/>
          <w:lang w:val="pl-PL"/>
        </w:rPr>
      </w:pPr>
      <w:r w:rsidRPr="009D41F6">
        <w:rPr>
          <w:rFonts w:ascii="Times New Roman" w:eastAsia="Times New Roman" w:hAnsi="Times New Roman" w:cs="Times New Roman"/>
          <w:b/>
          <w:color w:val="000000"/>
          <w:lang w:val="pl-PL"/>
        </w:rPr>
        <w:t xml:space="preserve">KLAUZULA INFORMACYJNA DOTYCZĄCA PRZETWARZANIA DANYCH OSOBOWYCH </w:t>
      </w:r>
    </w:p>
    <w:p w14:paraId="1E1B9BEC" w14:textId="77777777" w:rsidR="003C52A5" w:rsidRPr="009D41F6" w:rsidRDefault="003C52A5" w:rsidP="00EF3B6E">
      <w:pPr>
        <w:autoSpaceDE w:val="0"/>
        <w:autoSpaceDN w:val="0"/>
        <w:spacing w:after="0" w:line="274" w:lineRule="auto"/>
        <w:ind w:left="576" w:right="720"/>
        <w:jc w:val="center"/>
        <w:rPr>
          <w:rFonts w:ascii="Times New Roman" w:hAnsi="Times New Roman" w:cs="Times New Roman"/>
          <w:lang w:val="pl-PL"/>
        </w:rPr>
      </w:pPr>
    </w:p>
    <w:p w14:paraId="19FE065C" w14:textId="44FD199F" w:rsidR="00A81F29" w:rsidRPr="009D41F6" w:rsidRDefault="00A81F29" w:rsidP="00A81F29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hAnsi="Times New Roman" w:cs="Times New Roman"/>
          <w:lang w:val="pl-PL"/>
        </w:rPr>
        <w:t>Na podstawie art. 13 ust. 1 i 2 Rozporządzenia Parlamentu Europejskiego i Rady (UE) 2016/679 z</w:t>
      </w:r>
      <w:r w:rsidR="003C52A5" w:rsidRPr="009D41F6">
        <w:rPr>
          <w:rFonts w:ascii="Times New Roman" w:hAnsi="Times New Roman" w:cs="Times New Roman"/>
          <w:lang w:val="pl-PL"/>
        </w:rPr>
        <w:t> </w:t>
      </w:r>
      <w:r w:rsidRPr="009D41F6">
        <w:rPr>
          <w:rFonts w:ascii="Times New Roman" w:hAnsi="Times New Roman" w:cs="Times New Roman"/>
          <w:lang w:val="pl-PL"/>
        </w:rPr>
        <w:t>27</w:t>
      </w:r>
      <w:r w:rsidR="003C52A5" w:rsidRPr="009D41F6">
        <w:rPr>
          <w:rFonts w:ascii="Times New Roman" w:hAnsi="Times New Roman" w:cs="Times New Roman"/>
          <w:lang w:val="pl-PL"/>
        </w:rPr>
        <w:t> </w:t>
      </w:r>
      <w:r w:rsidRPr="009D41F6">
        <w:rPr>
          <w:rFonts w:ascii="Times New Roman" w:hAnsi="Times New Roman" w:cs="Times New Roman"/>
          <w:lang w:val="pl-PL"/>
        </w:rPr>
        <w:t>kwietnia 2016 r. w sprawie ochrony osób fizycznych w związku z przetwarzaniem danych osobowych i</w:t>
      </w:r>
      <w:r w:rsidR="003C52A5" w:rsidRPr="009D41F6">
        <w:rPr>
          <w:rFonts w:ascii="Times New Roman" w:hAnsi="Times New Roman" w:cs="Times New Roman"/>
          <w:lang w:val="pl-PL"/>
        </w:rPr>
        <w:t> </w:t>
      </w:r>
      <w:r w:rsidRPr="009D41F6">
        <w:rPr>
          <w:rFonts w:ascii="Times New Roman" w:hAnsi="Times New Roman" w:cs="Times New Roman"/>
          <w:lang w:val="pl-PL"/>
        </w:rPr>
        <w:t>w</w:t>
      </w:r>
      <w:r w:rsidR="003C52A5" w:rsidRPr="009D41F6">
        <w:rPr>
          <w:rFonts w:ascii="Times New Roman" w:hAnsi="Times New Roman" w:cs="Times New Roman"/>
          <w:lang w:val="pl-PL"/>
        </w:rPr>
        <w:t> </w:t>
      </w:r>
      <w:r w:rsidRPr="009D41F6">
        <w:rPr>
          <w:rFonts w:ascii="Times New Roman" w:hAnsi="Times New Roman" w:cs="Times New Roman"/>
          <w:lang w:val="pl-PL"/>
        </w:rPr>
        <w:t>sprawie swobodnego przepływu takich danych oraz uchylenia dyrektywy 95/46/WE  (</w:t>
      </w:r>
      <w:proofErr w:type="spellStart"/>
      <w:r w:rsidRPr="009D41F6">
        <w:rPr>
          <w:rFonts w:ascii="Times New Roman" w:hAnsi="Times New Roman" w:cs="Times New Roman"/>
          <w:lang w:val="pl-PL"/>
        </w:rPr>
        <w:t>Dz.U.UE.L</w:t>
      </w:r>
      <w:proofErr w:type="spellEnd"/>
      <w:r w:rsidRPr="009D41F6">
        <w:rPr>
          <w:rFonts w:ascii="Times New Roman" w:hAnsi="Times New Roman" w:cs="Times New Roman"/>
          <w:lang w:val="pl-PL"/>
        </w:rPr>
        <w:t>. z</w:t>
      </w:r>
      <w:r w:rsidR="003C52A5" w:rsidRPr="009D41F6">
        <w:rPr>
          <w:rFonts w:ascii="Times New Roman" w:hAnsi="Times New Roman" w:cs="Times New Roman"/>
          <w:lang w:val="pl-PL"/>
        </w:rPr>
        <w:t> </w:t>
      </w:r>
      <w:r w:rsidRPr="009D41F6">
        <w:rPr>
          <w:rFonts w:ascii="Times New Roman" w:hAnsi="Times New Roman" w:cs="Times New Roman"/>
          <w:lang w:val="pl-PL"/>
        </w:rPr>
        <w:t xml:space="preserve">2016r. Nr 119, s.1 ze zm.) - dalej: „RODO” informuję, że: </w:t>
      </w:r>
    </w:p>
    <w:p w14:paraId="4146B337" w14:textId="3E54A959" w:rsidR="00A81F29" w:rsidRPr="009D41F6" w:rsidRDefault="00A81F29" w:rsidP="00A81F29">
      <w:pPr>
        <w:spacing w:after="0"/>
        <w:jc w:val="both"/>
        <w:rPr>
          <w:rFonts w:ascii="Times New Roman" w:hAnsi="Times New Roman" w:cs="Times New Roman"/>
          <w:b/>
          <w:bCs/>
          <w:lang w:val="pl-PL"/>
        </w:rPr>
      </w:pPr>
      <w:r w:rsidRPr="009D41F6">
        <w:rPr>
          <w:rFonts w:ascii="Times New Roman" w:hAnsi="Times New Roman" w:cs="Times New Roman"/>
          <w:lang w:val="pl-PL"/>
        </w:rPr>
        <w:t xml:space="preserve">1) Administratorem Państwa danych jest </w:t>
      </w:r>
      <w:r w:rsidRPr="009D41F6">
        <w:rPr>
          <w:rFonts w:ascii="Times New Roman" w:hAnsi="Times New Roman" w:cs="Times New Roman"/>
          <w:b/>
          <w:bCs/>
          <w:lang w:val="pl-PL"/>
        </w:rPr>
        <w:t xml:space="preserve">Miasto Krasnystaw z siedzibą </w:t>
      </w:r>
      <w:r w:rsidR="00850026" w:rsidRPr="009D41F6">
        <w:rPr>
          <w:rFonts w:ascii="Times New Roman" w:hAnsi="Times New Roman" w:cs="Times New Roman"/>
          <w:b/>
          <w:bCs/>
          <w:lang w:val="pl-PL"/>
        </w:rPr>
        <w:t xml:space="preserve">przy </w:t>
      </w:r>
      <w:r w:rsidRPr="009D41F6">
        <w:rPr>
          <w:rFonts w:ascii="Times New Roman" w:hAnsi="Times New Roman" w:cs="Times New Roman"/>
          <w:b/>
          <w:bCs/>
          <w:lang w:val="pl-PL"/>
        </w:rPr>
        <w:t>Plac</w:t>
      </w:r>
      <w:r w:rsidR="00850026" w:rsidRPr="009D41F6">
        <w:rPr>
          <w:rFonts w:ascii="Times New Roman" w:hAnsi="Times New Roman" w:cs="Times New Roman"/>
          <w:b/>
          <w:bCs/>
          <w:lang w:val="pl-PL"/>
        </w:rPr>
        <w:t>u</w:t>
      </w:r>
      <w:r w:rsidRPr="009D41F6">
        <w:rPr>
          <w:rFonts w:ascii="Times New Roman" w:hAnsi="Times New Roman" w:cs="Times New Roman"/>
          <w:b/>
          <w:bCs/>
          <w:lang w:val="pl-PL"/>
        </w:rPr>
        <w:t xml:space="preserve"> 3 Maja 29, 22-300 Krasnystaw, tel. (82) 576-21-57,  email: miasto@krasnystaw.pl, reprezentowane przez Burmistrza Krasn</w:t>
      </w:r>
      <w:r w:rsidR="003C52A5" w:rsidRPr="009D41F6">
        <w:rPr>
          <w:rFonts w:ascii="Times New Roman" w:hAnsi="Times New Roman" w:cs="Times New Roman"/>
          <w:b/>
          <w:bCs/>
          <w:lang w:val="pl-PL"/>
        </w:rPr>
        <w:t>egostawu</w:t>
      </w:r>
      <w:r w:rsidRPr="009D41F6">
        <w:rPr>
          <w:rFonts w:ascii="Times New Roman" w:hAnsi="Times New Roman" w:cs="Times New Roman"/>
          <w:b/>
          <w:bCs/>
          <w:lang w:val="pl-PL"/>
        </w:rPr>
        <w:t xml:space="preserve">. </w:t>
      </w:r>
    </w:p>
    <w:p w14:paraId="50561CDF" w14:textId="77777777" w:rsidR="00A81F29" w:rsidRPr="009D41F6" w:rsidRDefault="00A81F29" w:rsidP="00A81F29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hAnsi="Times New Roman" w:cs="Times New Roman"/>
          <w:lang w:val="pl-PL"/>
        </w:rPr>
        <w:t xml:space="preserve">2) Administrator wyznaczył Inspektora Ochrony Danych, z którym mogą się Państwo kontaktować we wszystkich sprawach dotyczących przetwarzania danych osobowych za pośrednictwem adresu email: iod@krasnystaw.pl lub pisemnie pod adres Administratora. </w:t>
      </w:r>
    </w:p>
    <w:p w14:paraId="129E7354" w14:textId="5F95836A" w:rsidR="00A81F29" w:rsidRPr="009D41F6" w:rsidRDefault="00A81F29" w:rsidP="00A81F29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hAnsi="Times New Roman" w:cs="Times New Roman"/>
          <w:lang w:val="pl-PL"/>
        </w:rPr>
        <w:t>3) Państwa dane osobowe będą przetwarzane w celu realizacji procesu rekrutacji do Komisji Doradczej ds.</w:t>
      </w:r>
      <w:r w:rsidR="00850026" w:rsidRPr="009D41F6">
        <w:rPr>
          <w:rFonts w:ascii="Times New Roman" w:hAnsi="Times New Roman" w:cs="Times New Roman"/>
          <w:lang w:val="pl-PL"/>
        </w:rPr>
        <w:t> </w:t>
      </w:r>
      <w:r w:rsidRPr="009D41F6">
        <w:rPr>
          <w:rFonts w:ascii="Times New Roman" w:hAnsi="Times New Roman" w:cs="Times New Roman"/>
          <w:lang w:val="pl-PL"/>
        </w:rPr>
        <w:t xml:space="preserve">przygotowania i wdrażania Strategii ZIT na podstawie dobrowolnej zgody wyrażonej przez Kandydata. </w:t>
      </w:r>
      <w:r w:rsidRPr="009D41F6">
        <w:rPr>
          <w:rFonts w:ascii="Times New Roman" w:eastAsia="TimesNewRomanPSMT" w:hAnsi="Times New Roman" w:cs="Times New Roman"/>
          <w:color w:val="000000"/>
          <w:lang w:val="pl-PL"/>
        </w:rPr>
        <w:t>Podstawą prawną przetwarzania danych osobowych jest art. 6 ust. 1 lit. e rozporządzenia Parlamentu Europejskiego i Rady (UE) 2016/679 z dnia 27 kwietnia 2016 r. w sprawie ochrony osób fizycznych w</w:t>
      </w:r>
      <w:r w:rsidR="003C52A5" w:rsidRPr="009D41F6">
        <w:rPr>
          <w:rFonts w:ascii="Times New Roman" w:eastAsia="TimesNewRomanPSMT" w:hAnsi="Times New Roman" w:cs="Times New Roman"/>
          <w:color w:val="000000"/>
          <w:lang w:val="pl-PL"/>
        </w:rPr>
        <w:t> </w:t>
      </w:r>
      <w:r w:rsidRPr="009D41F6">
        <w:rPr>
          <w:rFonts w:ascii="Times New Roman" w:eastAsia="TimesNewRomanPSMT" w:hAnsi="Times New Roman" w:cs="Times New Roman"/>
          <w:color w:val="000000"/>
          <w:lang w:val="pl-PL"/>
        </w:rPr>
        <w:t>związku z przetwarzaniem danych osobowych i w sprawie swobodnego przepływu takich danych oraz uchylenia dyrektywy 95/46/WE (ogólne rozporządzenie o ochronie danych – RODO).</w:t>
      </w:r>
    </w:p>
    <w:p w14:paraId="63BB0899" w14:textId="77777777" w:rsidR="00A81F29" w:rsidRPr="009D41F6" w:rsidRDefault="00A81F29" w:rsidP="00A81F29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hAnsi="Times New Roman" w:cs="Times New Roman"/>
          <w:lang w:val="pl-PL"/>
        </w:rPr>
        <w:t xml:space="preserve">4) Państwa dane osobowe będą przetwarzane przez okres niezbędny do realizacji ww. celu </w:t>
      </w:r>
      <w:r w:rsidRPr="009D41F6">
        <w:rPr>
          <w:rFonts w:ascii="Times New Roman" w:hAnsi="Times New Roman" w:cs="Times New Roman"/>
          <w:lang w:val="pl-PL"/>
        </w:rPr>
        <w:br/>
        <w:t xml:space="preserve">z uwzględnieniem okresów przechowywania określonych w przepisach szczególnych,  w tym przepisów archiwalnych tj. 10 lat. Natomiast z przypadku danych podanych dobrowolnie – co do zasady do wyczerpania celu ich przetwarzania lub do czasu wycofania przez Państwa zgody na ich przetwarzanie. </w:t>
      </w:r>
    </w:p>
    <w:p w14:paraId="1945C06F" w14:textId="77777777" w:rsidR="00A81F29" w:rsidRPr="009D41F6" w:rsidRDefault="00A81F29" w:rsidP="00A81F29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hAnsi="Times New Roman" w:cs="Times New Roman"/>
          <w:lang w:val="pl-PL"/>
        </w:rPr>
        <w:t xml:space="preserve">5) Państwa dane będą przetwarzane w sposób zautomatyzowany, lecz nie będą podlegać  zautomatyzowanemu podejmowaniu decyzji, w tym nie będą podlegać profilowaniu. </w:t>
      </w:r>
    </w:p>
    <w:p w14:paraId="23F4168D" w14:textId="77777777" w:rsidR="00A81F29" w:rsidRPr="009D41F6" w:rsidRDefault="00A81F29" w:rsidP="00A81F29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hAnsi="Times New Roman" w:cs="Times New Roman"/>
          <w:lang w:val="pl-PL"/>
        </w:rPr>
        <w:t xml:space="preserve">6) Państwa dane osobowe nie będą przekazywane poza Europejski Obszar Gospodarczy (obejmujący Unię Europejską, Norwegię, Liechtenstein i Islandię). </w:t>
      </w:r>
    </w:p>
    <w:p w14:paraId="6611E9D9" w14:textId="77777777" w:rsidR="00A81F29" w:rsidRPr="009D41F6" w:rsidRDefault="00A81F29" w:rsidP="00A81F29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hAnsi="Times New Roman" w:cs="Times New Roman"/>
          <w:lang w:val="pl-PL"/>
        </w:rPr>
        <w:t xml:space="preserve">7) W związku z przetwarzaniem Państwa danych osobowych, przysługują Państwu następujące prawa: </w:t>
      </w:r>
    </w:p>
    <w:p w14:paraId="584526BD" w14:textId="77777777" w:rsidR="00A81F29" w:rsidRPr="009D41F6" w:rsidRDefault="00A81F29" w:rsidP="00A81F29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hAnsi="Times New Roman" w:cs="Times New Roman"/>
          <w:lang w:val="pl-PL"/>
        </w:rPr>
        <w:t xml:space="preserve">a) prawo dostępu do swoich danych oraz otrzymania ich kopii; </w:t>
      </w:r>
    </w:p>
    <w:p w14:paraId="6FEBF2A1" w14:textId="77777777" w:rsidR="00A81F29" w:rsidRPr="009D41F6" w:rsidRDefault="00A81F29" w:rsidP="00A81F29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hAnsi="Times New Roman" w:cs="Times New Roman"/>
          <w:lang w:val="pl-PL"/>
        </w:rPr>
        <w:t xml:space="preserve">b) prawo do sprostowania (poprawiania) swoich danych osobowych; </w:t>
      </w:r>
    </w:p>
    <w:p w14:paraId="49C7FFC0" w14:textId="77777777" w:rsidR="00A81F29" w:rsidRPr="009D41F6" w:rsidRDefault="00A81F29" w:rsidP="00A81F29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hAnsi="Times New Roman" w:cs="Times New Roman"/>
          <w:lang w:val="pl-PL"/>
        </w:rPr>
        <w:t xml:space="preserve">c) prawo do ograniczenia przetwarzania danych osobowych; </w:t>
      </w:r>
    </w:p>
    <w:p w14:paraId="18AB4CEF" w14:textId="77777777" w:rsidR="00A81F29" w:rsidRPr="009D41F6" w:rsidRDefault="00A81F29" w:rsidP="00A81F29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hAnsi="Times New Roman" w:cs="Times New Roman"/>
          <w:lang w:val="pl-PL"/>
        </w:rPr>
        <w:t xml:space="preserve">d) w przypadku gdy przetwarzanie odbywa się na podstawie wyrażonej zgody  (art. 6 ust. 1 lit. a RODO) - prawo do cofnięcia zgody w dowolnym momencie bez wpływu na zgodność z prawem przetwarzania, którego dokonano na podstawie zgody przed jej cofnięciem; </w:t>
      </w:r>
    </w:p>
    <w:p w14:paraId="7EB31AAD" w14:textId="77777777" w:rsidR="00A81F29" w:rsidRPr="009D41F6" w:rsidRDefault="00A81F29" w:rsidP="00A81F29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hAnsi="Times New Roman" w:cs="Times New Roman"/>
          <w:lang w:val="pl-PL"/>
        </w:rPr>
        <w:t xml:space="preserve">e) prawo wniesienia skargi do Prezesa Urzędu Ochrony Danych Osobowych  (ul. Stawki 2, 00-193 Warszawa), w sytuacji, gdy uzna Pani/Pan, że przetwarzanie danych osobowych narusza przepisy ogólnego rozporządzenia o ochronie danych osobowych (RODO); </w:t>
      </w:r>
    </w:p>
    <w:p w14:paraId="38136558" w14:textId="77777777" w:rsidR="00A81F29" w:rsidRPr="009D41F6" w:rsidRDefault="00A81F29" w:rsidP="00A81F29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hAnsi="Times New Roman" w:cs="Times New Roman"/>
          <w:lang w:val="pl-PL"/>
        </w:rPr>
        <w:t xml:space="preserve">8) Podanie przez Państwa danych osobowych w związku z ciążącym na Administratorze obowiązkiem prawnym jest obowiązkowe, a ich nieprzekazanie skutkować będzie brakiem </w:t>
      </w:r>
    </w:p>
    <w:p w14:paraId="5B23BC9B" w14:textId="77777777" w:rsidR="00A81F29" w:rsidRPr="009D41F6" w:rsidRDefault="00A81F29" w:rsidP="00A81F29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hAnsi="Times New Roman" w:cs="Times New Roman"/>
          <w:lang w:val="pl-PL"/>
        </w:rPr>
        <w:t xml:space="preserve">realizacji celu, o którym mowa w punkcie 3. Nieprzekazanie danych udostępnianych dobrowolnie pozostaje bez wpływu na rozpoznanie sprawy.  </w:t>
      </w:r>
    </w:p>
    <w:p w14:paraId="49099926" w14:textId="0A686EA9" w:rsidR="00F375DB" w:rsidRPr="009D41F6" w:rsidRDefault="00A81F29" w:rsidP="00564376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D41F6">
        <w:rPr>
          <w:rFonts w:ascii="Times New Roman" w:hAnsi="Times New Roman" w:cs="Times New Roman"/>
          <w:lang w:val="pl-PL"/>
        </w:rPr>
        <w:t>9) Państwa dane mogą zostać przekazane podmiotom zewnętrznym na podstawie umowy powierzenia przetwarzania danych osobowych usługodawcom wykonujących usługi serwisu systemów informatycznych oraz usługodawcom z zakresu księgowości oraz doradztwa prawnego, a także podmiotom lub organom uprawnionym na podstawie przepisów pra</w:t>
      </w:r>
      <w:r w:rsidR="00850026" w:rsidRPr="009D41F6">
        <w:rPr>
          <w:rFonts w:ascii="Times New Roman" w:hAnsi="Times New Roman" w:cs="Times New Roman"/>
          <w:lang w:val="pl-PL"/>
        </w:rPr>
        <w:t>w</w:t>
      </w:r>
      <w:r w:rsidR="009D41F6" w:rsidRPr="009D41F6">
        <w:rPr>
          <w:rFonts w:ascii="Times New Roman" w:hAnsi="Times New Roman" w:cs="Times New Roman"/>
          <w:lang w:val="pl-PL"/>
        </w:rPr>
        <w:t>a</w:t>
      </w:r>
      <w:r w:rsidR="00850026" w:rsidRPr="009D41F6">
        <w:rPr>
          <w:rFonts w:ascii="Times New Roman" w:hAnsi="Times New Roman" w:cs="Times New Roman"/>
          <w:lang w:val="pl-PL"/>
        </w:rPr>
        <w:t>.</w:t>
      </w:r>
    </w:p>
    <w:sectPr w:rsidR="00F375DB" w:rsidRPr="009D41F6" w:rsidSect="0046511F">
      <w:pgSz w:w="11906" w:h="16838"/>
      <w:pgMar w:top="852" w:right="1340" w:bottom="1440" w:left="1416" w:header="720" w:footer="720" w:gutter="0"/>
      <w:cols w:space="720" w:equalWidth="0">
        <w:col w:w="9149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3244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917287">
    <w:abstractNumId w:val="8"/>
  </w:num>
  <w:num w:numId="2" w16cid:durableId="1625958754">
    <w:abstractNumId w:val="6"/>
  </w:num>
  <w:num w:numId="3" w16cid:durableId="407507818">
    <w:abstractNumId w:val="5"/>
  </w:num>
  <w:num w:numId="4" w16cid:durableId="1297225121">
    <w:abstractNumId w:val="4"/>
  </w:num>
  <w:num w:numId="5" w16cid:durableId="1947694628">
    <w:abstractNumId w:val="7"/>
  </w:num>
  <w:num w:numId="6" w16cid:durableId="1058934974">
    <w:abstractNumId w:val="3"/>
  </w:num>
  <w:num w:numId="7" w16cid:durableId="393234662">
    <w:abstractNumId w:val="2"/>
  </w:num>
  <w:num w:numId="8" w16cid:durableId="625938349">
    <w:abstractNumId w:val="1"/>
  </w:num>
  <w:num w:numId="9" w16cid:durableId="1225095618">
    <w:abstractNumId w:val="0"/>
  </w:num>
  <w:num w:numId="10" w16cid:durableId="19047515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756F4"/>
    <w:rsid w:val="000E0CE7"/>
    <w:rsid w:val="0015074B"/>
    <w:rsid w:val="001804BE"/>
    <w:rsid w:val="002028E9"/>
    <w:rsid w:val="0029639D"/>
    <w:rsid w:val="00326F90"/>
    <w:rsid w:val="003667FC"/>
    <w:rsid w:val="003C52A5"/>
    <w:rsid w:val="003E7BF5"/>
    <w:rsid w:val="00460F96"/>
    <w:rsid w:val="0046511F"/>
    <w:rsid w:val="0051037C"/>
    <w:rsid w:val="00564376"/>
    <w:rsid w:val="00574679"/>
    <w:rsid w:val="00626C4D"/>
    <w:rsid w:val="006C3B86"/>
    <w:rsid w:val="00751208"/>
    <w:rsid w:val="00850026"/>
    <w:rsid w:val="00937468"/>
    <w:rsid w:val="0096285A"/>
    <w:rsid w:val="009D41F6"/>
    <w:rsid w:val="009F2312"/>
    <w:rsid w:val="009F45F4"/>
    <w:rsid w:val="00A37A27"/>
    <w:rsid w:val="00A667E5"/>
    <w:rsid w:val="00A81F29"/>
    <w:rsid w:val="00AA1D8D"/>
    <w:rsid w:val="00AD106D"/>
    <w:rsid w:val="00B47730"/>
    <w:rsid w:val="00B829D0"/>
    <w:rsid w:val="00BB016F"/>
    <w:rsid w:val="00BF7A7A"/>
    <w:rsid w:val="00C93C4F"/>
    <w:rsid w:val="00CB0664"/>
    <w:rsid w:val="00CD02E9"/>
    <w:rsid w:val="00D847D3"/>
    <w:rsid w:val="00E706B8"/>
    <w:rsid w:val="00E912AA"/>
    <w:rsid w:val="00EA40D1"/>
    <w:rsid w:val="00EE214E"/>
    <w:rsid w:val="00EF3B6E"/>
    <w:rsid w:val="00F375DB"/>
    <w:rsid w:val="00FC693F"/>
    <w:rsid w:val="00FD2AEA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1217F"/>
  <w14:defaultImageDpi w14:val="330"/>
  <w15:docId w15:val="{71A9B719-ABF2-48FF-9B7D-230AD8C4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ipercze">
    <w:name w:val="Hyperlink"/>
    <w:basedOn w:val="Domylnaczcionkaakapitu"/>
    <w:uiPriority w:val="99"/>
    <w:unhideWhenUsed/>
    <w:rsid w:val="000756F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1409</Words>
  <Characters>8459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joanna.sobstyl</cp:lastModifiedBy>
  <cp:revision>3</cp:revision>
  <cp:lastPrinted>2023-01-16T10:10:00Z</cp:lastPrinted>
  <dcterms:created xsi:type="dcterms:W3CDTF">2023-02-17T10:42:00Z</dcterms:created>
  <dcterms:modified xsi:type="dcterms:W3CDTF">2023-02-17T10:46:00Z</dcterms:modified>
  <cp:category/>
</cp:coreProperties>
</file>